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F" w:rsidRDefault="008F744F" w:rsidP="008F744F">
      <w:pPr>
        <w:shd w:val="clear" w:color="auto" w:fill="FFFFFF"/>
        <w:spacing w:before="100" w:beforeAutospacing="1"/>
        <w:ind w:left="142" w:right="1996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bookmark0"/>
    </w:p>
    <w:p w:rsidR="00AC0D35" w:rsidRDefault="001E568B" w:rsidP="008F744F">
      <w:pPr>
        <w:shd w:val="clear" w:color="auto" w:fill="FFFFFF"/>
        <w:spacing w:before="100" w:beforeAutospacing="1"/>
        <w:ind w:left="142" w:right="1996"/>
        <w:rPr>
          <w:rFonts w:ascii="Times New Roman" w:hAnsi="Times New Roman" w:cs="Times New Roman"/>
          <w:color w:val="auto"/>
          <w:sz w:val="27"/>
          <w:szCs w:val="27"/>
        </w:rPr>
      </w:pPr>
      <w:bookmarkStart w:id="1" w:name="_GoBack"/>
      <w:r>
        <w:rPr>
          <w:rFonts w:ascii="Times New Roman" w:hAnsi="Times New Roman" w:cs="Times New Roman"/>
          <w:noProof/>
          <w:color w:val="auto"/>
          <w:sz w:val="27"/>
          <w:szCs w:val="27"/>
        </w:rPr>
        <w:drawing>
          <wp:inline distT="0" distB="0" distL="0" distR="0">
            <wp:extent cx="6134100" cy="861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C0D35" w:rsidRDefault="00AC0D35" w:rsidP="008F744F">
      <w:pPr>
        <w:shd w:val="clear" w:color="auto" w:fill="FFFFFF"/>
        <w:spacing w:before="100" w:beforeAutospacing="1"/>
        <w:ind w:left="142" w:right="1996"/>
        <w:rPr>
          <w:rFonts w:ascii="Times New Roman" w:hAnsi="Times New Roman" w:cs="Times New Roman"/>
          <w:color w:val="auto"/>
          <w:sz w:val="27"/>
          <w:szCs w:val="27"/>
        </w:rPr>
      </w:pPr>
    </w:p>
    <w:p w:rsidR="00484426" w:rsidRDefault="00484426" w:rsidP="001E568B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3F1" w:rsidRDefault="003C73F1" w:rsidP="00452A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BE9" w:rsidRPr="001E568B" w:rsidRDefault="008E6BE9" w:rsidP="008E6BE9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452AE1" w:rsidRPr="001E568B" w:rsidRDefault="00452AE1" w:rsidP="00452A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E568B">
        <w:rPr>
          <w:rFonts w:ascii="Times New Roman" w:hAnsi="Times New Roman" w:cs="Times New Roman"/>
          <w:b/>
          <w:bCs/>
        </w:rPr>
        <w:t>1. Общие положения</w:t>
      </w:r>
    </w:p>
    <w:p w:rsidR="00FE505A" w:rsidRPr="001E568B" w:rsidRDefault="00FE505A" w:rsidP="00452A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50E49" w:rsidRPr="001E568B" w:rsidRDefault="00452AE1" w:rsidP="00430FA7">
      <w:pPr>
        <w:pStyle w:val="a6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1.1. Настоящие правила внутреннего распорядка</w:t>
      </w:r>
      <w:r w:rsidR="00D53217" w:rsidRPr="001E568B">
        <w:rPr>
          <w:rFonts w:ascii="Times New Roman" w:hAnsi="Times New Roman" w:cs="Times New Roman"/>
        </w:rPr>
        <w:t xml:space="preserve"> (далее по тексту – правила) </w:t>
      </w:r>
      <w:r w:rsidRPr="001E568B">
        <w:rPr>
          <w:rFonts w:ascii="Times New Roman" w:hAnsi="Times New Roman" w:cs="Times New Roman"/>
        </w:rPr>
        <w:t xml:space="preserve"> </w:t>
      </w:r>
      <w:r w:rsidR="00D53217" w:rsidRPr="001E568B">
        <w:rPr>
          <w:rFonts w:ascii="Times New Roman" w:hAnsi="Times New Roman" w:cs="Times New Roman"/>
        </w:rPr>
        <w:t>муниц</w:t>
      </w:r>
      <w:r w:rsidR="00D53217" w:rsidRPr="001E568B">
        <w:rPr>
          <w:rFonts w:ascii="Times New Roman" w:hAnsi="Times New Roman" w:cs="Times New Roman"/>
        </w:rPr>
        <w:t>и</w:t>
      </w:r>
      <w:r w:rsidR="00D53217" w:rsidRPr="001E568B">
        <w:rPr>
          <w:rFonts w:ascii="Times New Roman" w:hAnsi="Times New Roman" w:cs="Times New Roman"/>
        </w:rPr>
        <w:t xml:space="preserve">пального </w:t>
      </w:r>
      <w:r w:rsidR="008E6BE9" w:rsidRPr="001E568B">
        <w:rPr>
          <w:rFonts w:ascii="Times New Roman" w:hAnsi="Times New Roman" w:cs="Times New Roman"/>
        </w:rPr>
        <w:t xml:space="preserve">бюджетного </w:t>
      </w:r>
      <w:r w:rsidR="00D53217" w:rsidRPr="001E568B">
        <w:rPr>
          <w:rFonts w:ascii="Times New Roman" w:hAnsi="Times New Roman" w:cs="Times New Roman"/>
        </w:rPr>
        <w:t xml:space="preserve"> дошкольного образовательного учреждения </w:t>
      </w:r>
      <w:r w:rsidR="008E6BE9" w:rsidRPr="001E568B">
        <w:rPr>
          <w:rFonts w:ascii="Times New Roman" w:hAnsi="Times New Roman" w:cs="Times New Roman"/>
        </w:rPr>
        <w:t xml:space="preserve">детского сада № </w:t>
      </w:r>
      <w:r w:rsidR="006E76DB" w:rsidRPr="001E568B">
        <w:rPr>
          <w:rFonts w:ascii="Times New Roman" w:hAnsi="Times New Roman" w:cs="Times New Roman"/>
        </w:rPr>
        <w:t>65</w:t>
      </w:r>
      <w:r w:rsidR="00D53217" w:rsidRPr="001E568B">
        <w:rPr>
          <w:rFonts w:ascii="Times New Roman" w:hAnsi="Times New Roman" w:cs="Times New Roman"/>
        </w:rPr>
        <w:t xml:space="preserve"> г. Белг</w:t>
      </w:r>
      <w:r w:rsidR="00D53217" w:rsidRPr="001E568B">
        <w:rPr>
          <w:rFonts w:ascii="Times New Roman" w:hAnsi="Times New Roman" w:cs="Times New Roman"/>
        </w:rPr>
        <w:t>о</w:t>
      </w:r>
      <w:r w:rsidR="00D53217" w:rsidRPr="001E568B">
        <w:rPr>
          <w:rFonts w:ascii="Times New Roman" w:hAnsi="Times New Roman" w:cs="Times New Roman"/>
        </w:rPr>
        <w:t>рода  (далее по тексту –</w:t>
      </w:r>
      <w:r w:rsidR="00FE505A" w:rsidRPr="001E568B">
        <w:rPr>
          <w:rFonts w:ascii="Times New Roman" w:hAnsi="Times New Roman" w:cs="Times New Roman"/>
        </w:rPr>
        <w:t xml:space="preserve"> У</w:t>
      </w:r>
      <w:r w:rsidR="00D53217" w:rsidRPr="001E568B">
        <w:rPr>
          <w:rFonts w:ascii="Times New Roman" w:hAnsi="Times New Roman" w:cs="Times New Roman"/>
        </w:rPr>
        <w:t>чреждение) разработаны в соответствии с действующим законодател</w:t>
      </w:r>
      <w:r w:rsidR="00D53217" w:rsidRPr="001E568B">
        <w:rPr>
          <w:rFonts w:ascii="Times New Roman" w:hAnsi="Times New Roman" w:cs="Times New Roman"/>
        </w:rPr>
        <w:t>ь</w:t>
      </w:r>
      <w:r w:rsidR="00D53217" w:rsidRPr="001E568B">
        <w:rPr>
          <w:rFonts w:ascii="Times New Roman" w:hAnsi="Times New Roman" w:cs="Times New Roman"/>
        </w:rPr>
        <w:t xml:space="preserve">ством Российской Федерации </w:t>
      </w:r>
      <w:r w:rsidRPr="001E568B">
        <w:rPr>
          <w:rFonts w:ascii="Times New Roman" w:hAnsi="Times New Roman" w:cs="Times New Roman"/>
        </w:rPr>
        <w:t xml:space="preserve">для </w:t>
      </w:r>
      <w:r w:rsidR="00B1085A" w:rsidRPr="001E568B">
        <w:rPr>
          <w:rFonts w:ascii="Times New Roman" w:hAnsi="Times New Roman" w:cs="Times New Roman"/>
        </w:rPr>
        <w:t xml:space="preserve">всех </w:t>
      </w:r>
      <w:r w:rsidRPr="001E568B">
        <w:rPr>
          <w:rFonts w:ascii="Times New Roman" w:hAnsi="Times New Roman" w:cs="Times New Roman"/>
        </w:rPr>
        <w:t>участнико</w:t>
      </w:r>
      <w:r w:rsidR="00B1085A" w:rsidRPr="001E568B">
        <w:rPr>
          <w:rFonts w:ascii="Times New Roman" w:hAnsi="Times New Roman" w:cs="Times New Roman"/>
        </w:rPr>
        <w:t>в образовательного процесса (</w:t>
      </w:r>
      <w:r w:rsidR="00D50E49" w:rsidRPr="001E568B">
        <w:rPr>
          <w:rFonts w:ascii="Times New Roman" w:hAnsi="Times New Roman" w:cs="Times New Roman"/>
        </w:rPr>
        <w:t>дети дошкольн</w:t>
      </w:r>
      <w:r w:rsidR="00D50E49" w:rsidRPr="001E568B">
        <w:rPr>
          <w:rFonts w:ascii="Times New Roman" w:hAnsi="Times New Roman" w:cs="Times New Roman"/>
        </w:rPr>
        <w:t>о</w:t>
      </w:r>
      <w:r w:rsidR="00D50E49" w:rsidRPr="001E568B">
        <w:rPr>
          <w:rFonts w:ascii="Times New Roman" w:hAnsi="Times New Roman" w:cs="Times New Roman"/>
        </w:rPr>
        <w:t>го возраста</w:t>
      </w:r>
      <w:r w:rsidRPr="001E568B">
        <w:rPr>
          <w:rFonts w:ascii="Times New Roman" w:hAnsi="Times New Roman" w:cs="Times New Roman"/>
        </w:rPr>
        <w:t xml:space="preserve">, </w:t>
      </w:r>
      <w:r w:rsidR="00D50E49" w:rsidRPr="001E568B">
        <w:rPr>
          <w:rFonts w:ascii="Times New Roman" w:hAnsi="Times New Roman" w:cs="Times New Roman"/>
        </w:rPr>
        <w:t>педагоги</w:t>
      </w:r>
      <w:r w:rsidRPr="001E568B">
        <w:rPr>
          <w:rFonts w:ascii="Times New Roman" w:hAnsi="Times New Roman" w:cs="Times New Roman"/>
        </w:rPr>
        <w:t>, родител</w:t>
      </w:r>
      <w:r w:rsidR="00D50E49" w:rsidRPr="001E568B">
        <w:rPr>
          <w:rFonts w:ascii="Times New Roman" w:hAnsi="Times New Roman" w:cs="Times New Roman"/>
        </w:rPr>
        <w:t>и (законные представители) детей</w:t>
      </w:r>
      <w:r w:rsidRPr="001E568B">
        <w:rPr>
          <w:rFonts w:ascii="Times New Roman" w:hAnsi="Times New Roman" w:cs="Times New Roman"/>
        </w:rPr>
        <w:t>)</w:t>
      </w:r>
      <w:r w:rsidR="00D50E49" w:rsidRPr="001E568B">
        <w:rPr>
          <w:rFonts w:ascii="Times New Roman" w:hAnsi="Times New Roman" w:cs="Times New Roman"/>
        </w:rPr>
        <w:t>.</w:t>
      </w:r>
    </w:p>
    <w:p w:rsidR="00452AE1" w:rsidRPr="001E568B" w:rsidRDefault="00B1085A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1.2. </w:t>
      </w:r>
      <w:r w:rsidR="00195D0F" w:rsidRPr="001E568B">
        <w:rPr>
          <w:rFonts w:ascii="Times New Roman" w:hAnsi="Times New Roman" w:cs="Times New Roman"/>
        </w:rPr>
        <w:t xml:space="preserve">Данные </w:t>
      </w:r>
      <w:r w:rsidRPr="001E568B">
        <w:rPr>
          <w:rFonts w:ascii="Times New Roman" w:hAnsi="Times New Roman" w:cs="Times New Roman"/>
        </w:rPr>
        <w:t xml:space="preserve">правила </w:t>
      </w:r>
      <w:r w:rsidR="00195D0F" w:rsidRPr="001E568B">
        <w:rPr>
          <w:rFonts w:ascii="Times New Roman" w:hAnsi="Times New Roman" w:cs="Times New Roman"/>
        </w:rPr>
        <w:t>основываются на принципах уважения прав и свобод человека и гражданина</w:t>
      </w:r>
      <w:r w:rsidR="00EE57AC" w:rsidRPr="001E568B">
        <w:rPr>
          <w:rFonts w:ascii="Times New Roman" w:hAnsi="Times New Roman" w:cs="Times New Roman"/>
        </w:rPr>
        <w:t xml:space="preserve"> </w:t>
      </w:r>
      <w:r w:rsidR="00195D0F" w:rsidRPr="001E568B">
        <w:rPr>
          <w:rFonts w:ascii="Times New Roman" w:hAnsi="Times New Roman" w:cs="Times New Roman"/>
        </w:rPr>
        <w:t>и являются обязательн</w:t>
      </w:r>
      <w:r w:rsidRPr="001E568B">
        <w:rPr>
          <w:rFonts w:ascii="Times New Roman" w:hAnsi="Times New Roman" w:cs="Times New Roman"/>
        </w:rPr>
        <w:t xml:space="preserve">ыми для соблюдения </w:t>
      </w:r>
      <w:r w:rsidR="00195D0F" w:rsidRPr="001E568B">
        <w:rPr>
          <w:rFonts w:ascii="Times New Roman" w:hAnsi="Times New Roman" w:cs="Times New Roman"/>
        </w:rPr>
        <w:t>всеми участниками образовательн</w:t>
      </w:r>
      <w:r w:rsidR="00195D0F" w:rsidRPr="001E568B">
        <w:rPr>
          <w:rFonts w:ascii="Times New Roman" w:hAnsi="Times New Roman" w:cs="Times New Roman"/>
        </w:rPr>
        <w:t>о</w:t>
      </w:r>
      <w:r w:rsidR="00195D0F" w:rsidRPr="001E568B">
        <w:rPr>
          <w:rFonts w:ascii="Times New Roman" w:hAnsi="Times New Roman" w:cs="Times New Roman"/>
        </w:rPr>
        <w:t xml:space="preserve">го процесса </w:t>
      </w:r>
      <w:r w:rsidR="00FE505A" w:rsidRPr="001E568B">
        <w:rPr>
          <w:rFonts w:ascii="Times New Roman" w:hAnsi="Times New Roman" w:cs="Times New Roman"/>
        </w:rPr>
        <w:t>У</w:t>
      </w:r>
      <w:r w:rsidR="00D53217" w:rsidRPr="001E568B">
        <w:rPr>
          <w:rFonts w:ascii="Times New Roman" w:hAnsi="Times New Roman" w:cs="Times New Roman"/>
        </w:rPr>
        <w:t>чреждения</w:t>
      </w:r>
      <w:r w:rsidR="00195D0F" w:rsidRPr="001E568B">
        <w:rPr>
          <w:rFonts w:ascii="Times New Roman" w:hAnsi="Times New Roman" w:cs="Times New Roman"/>
        </w:rPr>
        <w:t>.</w:t>
      </w:r>
    </w:p>
    <w:p w:rsidR="00452AE1" w:rsidRPr="001E568B" w:rsidRDefault="004647C0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1.</w:t>
      </w:r>
      <w:r w:rsidR="00FE505A" w:rsidRPr="001E568B">
        <w:rPr>
          <w:rFonts w:ascii="Times New Roman" w:hAnsi="Times New Roman" w:cs="Times New Roman"/>
        </w:rPr>
        <w:t>3</w:t>
      </w:r>
      <w:r w:rsidR="00452AE1" w:rsidRPr="001E568B">
        <w:rPr>
          <w:rFonts w:ascii="Times New Roman" w:hAnsi="Times New Roman" w:cs="Times New Roman"/>
        </w:rPr>
        <w:t xml:space="preserve">. </w:t>
      </w:r>
      <w:proofErr w:type="gramStart"/>
      <w:r w:rsidR="00452AE1" w:rsidRPr="001E568B">
        <w:rPr>
          <w:rFonts w:ascii="Times New Roman" w:hAnsi="Times New Roman" w:cs="Times New Roman"/>
        </w:rPr>
        <w:t xml:space="preserve">Настоящие правила устанавливают внутренний распорядок, определяют основные нормы и правила поведения в здании, на территории </w:t>
      </w:r>
      <w:r w:rsidR="00D210B9" w:rsidRPr="001E568B">
        <w:rPr>
          <w:rFonts w:ascii="Times New Roman" w:hAnsi="Times New Roman" w:cs="Times New Roman"/>
        </w:rPr>
        <w:t>учреждения</w:t>
      </w:r>
      <w:r w:rsidR="00452AE1" w:rsidRPr="001E568B">
        <w:rPr>
          <w:rFonts w:ascii="Times New Roman" w:hAnsi="Times New Roman" w:cs="Times New Roman"/>
        </w:rPr>
        <w:t xml:space="preserve">, с целью создания </w:t>
      </w:r>
      <w:r w:rsidR="00D210B9" w:rsidRPr="001E568B">
        <w:rPr>
          <w:rFonts w:ascii="Times New Roman" w:hAnsi="Times New Roman" w:cs="Times New Roman"/>
        </w:rPr>
        <w:t>условий</w:t>
      </w:r>
      <w:r w:rsidR="00452AE1" w:rsidRPr="001E568B">
        <w:rPr>
          <w:rFonts w:ascii="Times New Roman" w:hAnsi="Times New Roman" w:cs="Times New Roman"/>
        </w:rPr>
        <w:t xml:space="preserve">, </w:t>
      </w:r>
      <w:r w:rsidR="00D210B9" w:rsidRPr="001E568B">
        <w:rPr>
          <w:rFonts w:ascii="Times New Roman" w:hAnsi="Times New Roman" w:cs="Times New Roman"/>
        </w:rPr>
        <w:t>способствующих гармоничному развитию детей дошкольного возраста</w:t>
      </w:r>
      <w:r w:rsidR="00F077EF" w:rsidRPr="001E568B">
        <w:rPr>
          <w:rFonts w:ascii="Times New Roman" w:hAnsi="Times New Roman" w:cs="Times New Roman"/>
        </w:rPr>
        <w:t>, обеспеч</w:t>
      </w:r>
      <w:r w:rsidR="00F077EF" w:rsidRPr="001E568B">
        <w:rPr>
          <w:rFonts w:ascii="Times New Roman" w:hAnsi="Times New Roman" w:cs="Times New Roman"/>
        </w:rPr>
        <w:t>е</w:t>
      </w:r>
      <w:r w:rsidR="00F077EF" w:rsidRPr="001E568B">
        <w:rPr>
          <w:rFonts w:ascii="Times New Roman" w:hAnsi="Times New Roman" w:cs="Times New Roman"/>
        </w:rPr>
        <w:t>нию условий профессионального роста педагогических работников, предоставление качественной образов</w:t>
      </w:r>
      <w:r w:rsidR="00F077EF" w:rsidRPr="001E568B">
        <w:rPr>
          <w:rFonts w:ascii="Times New Roman" w:hAnsi="Times New Roman" w:cs="Times New Roman"/>
        </w:rPr>
        <w:t>а</w:t>
      </w:r>
      <w:r w:rsidR="00F077EF" w:rsidRPr="001E568B">
        <w:rPr>
          <w:rFonts w:ascii="Times New Roman" w:hAnsi="Times New Roman" w:cs="Times New Roman"/>
        </w:rPr>
        <w:t>тельной усл</w:t>
      </w:r>
      <w:r w:rsidR="00F077EF" w:rsidRPr="001E568B">
        <w:rPr>
          <w:rFonts w:ascii="Times New Roman" w:hAnsi="Times New Roman" w:cs="Times New Roman"/>
        </w:rPr>
        <w:t>у</w:t>
      </w:r>
      <w:r w:rsidR="00F077EF" w:rsidRPr="001E568B">
        <w:rPr>
          <w:rFonts w:ascii="Times New Roman" w:hAnsi="Times New Roman" w:cs="Times New Roman"/>
        </w:rPr>
        <w:t>ги населению (родителям (законным представителям).</w:t>
      </w:r>
      <w:r w:rsidR="00452AE1" w:rsidRPr="001E568B">
        <w:rPr>
          <w:rFonts w:ascii="Times New Roman" w:hAnsi="Times New Roman" w:cs="Times New Roman"/>
        </w:rPr>
        <w:t xml:space="preserve"> </w:t>
      </w:r>
      <w:proofErr w:type="gramEnd"/>
    </w:p>
    <w:p w:rsidR="00195D0F" w:rsidRPr="001E568B" w:rsidRDefault="004647C0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1.</w:t>
      </w:r>
      <w:r w:rsidR="00FE505A" w:rsidRPr="001E568B">
        <w:rPr>
          <w:rFonts w:ascii="Times New Roman" w:hAnsi="Times New Roman" w:cs="Times New Roman"/>
        </w:rPr>
        <w:t>4</w:t>
      </w:r>
      <w:r w:rsidR="00195D0F" w:rsidRPr="001E568B">
        <w:rPr>
          <w:rFonts w:ascii="Times New Roman" w:hAnsi="Times New Roman" w:cs="Times New Roman"/>
        </w:rPr>
        <w:t>.</w:t>
      </w:r>
      <w:r w:rsidR="00195D0F" w:rsidRPr="001E568B">
        <w:t xml:space="preserve"> </w:t>
      </w:r>
      <w:r w:rsidR="009016BA" w:rsidRPr="001E568B">
        <w:rPr>
          <w:rFonts w:ascii="Times New Roman" w:hAnsi="Times New Roman" w:cs="Times New Roman"/>
        </w:rPr>
        <w:t>Настоящие п</w:t>
      </w:r>
      <w:r w:rsidR="00195D0F" w:rsidRPr="001E568B">
        <w:rPr>
          <w:rFonts w:ascii="Times New Roman" w:hAnsi="Times New Roman" w:cs="Times New Roman"/>
        </w:rPr>
        <w:t>равила</w:t>
      </w:r>
      <w:r w:rsidR="00195D0F" w:rsidRPr="001E568B">
        <w:t xml:space="preserve"> </w:t>
      </w:r>
      <w:r w:rsidR="00195D0F" w:rsidRPr="001E568B">
        <w:rPr>
          <w:rFonts w:ascii="Times New Roman" w:hAnsi="Times New Roman" w:cs="Times New Roman"/>
        </w:rPr>
        <w:t>доводятся до сведения всех участников образовательного проце</w:t>
      </w:r>
      <w:r w:rsidR="00195D0F" w:rsidRPr="001E568B">
        <w:rPr>
          <w:rFonts w:ascii="Times New Roman" w:hAnsi="Times New Roman" w:cs="Times New Roman"/>
        </w:rPr>
        <w:t>с</w:t>
      </w:r>
      <w:r w:rsidR="00195D0F" w:rsidRPr="001E568B">
        <w:rPr>
          <w:rFonts w:ascii="Times New Roman" w:hAnsi="Times New Roman" w:cs="Times New Roman"/>
        </w:rPr>
        <w:t xml:space="preserve">са путем ознакомления с ними </w:t>
      </w:r>
      <w:r w:rsidR="00D210B9" w:rsidRPr="001E568B">
        <w:rPr>
          <w:rFonts w:ascii="Times New Roman" w:hAnsi="Times New Roman" w:cs="Times New Roman"/>
        </w:rPr>
        <w:t>под личную роспись родителей (законных представ</w:t>
      </w:r>
      <w:r w:rsidR="00D210B9" w:rsidRPr="001E568B">
        <w:rPr>
          <w:rFonts w:ascii="Times New Roman" w:hAnsi="Times New Roman" w:cs="Times New Roman"/>
        </w:rPr>
        <w:t>и</w:t>
      </w:r>
      <w:r w:rsidR="00D210B9" w:rsidRPr="001E568B">
        <w:rPr>
          <w:rFonts w:ascii="Times New Roman" w:hAnsi="Times New Roman" w:cs="Times New Roman"/>
        </w:rPr>
        <w:t xml:space="preserve">телей) детей и педагогических работников </w:t>
      </w:r>
      <w:r w:rsidR="00D53217" w:rsidRPr="001E568B">
        <w:rPr>
          <w:rFonts w:ascii="Times New Roman" w:hAnsi="Times New Roman" w:cs="Times New Roman"/>
        </w:rPr>
        <w:t>учрежд</w:t>
      </w:r>
      <w:r w:rsidR="00D53217" w:rsidRPr="001E568B">
        <w:rPr>
          <w:rFonts w:ascii="Times New Roman" w:hAnsi="Times New Roman" w:cs="Times New Roman"/>
        </w:rPr>
        <w:t>е</w:t>
      </w:r>
      <w:r w:rsidR="00D53217" w:rsidRPr="001E568B">
        <w:rPr>
          <w:rFonts w:ascii="Times New Roman" w:hAnsi="Times New Roman" w:cs="Times New Roman"/>
        </w:rPr>
        <w:t>ния</w:t>
      </w:r>
      <w:r w:rsidR="00D210B9" w:rsidRPr="001E568B">
        <w:rPr>
          <w:rFonts w:ascii="Times New Roman" w:hAnsi="Times New Roman" w:cs="Times New Roman"/>
        </w:rPr>
        <w:t xml:space="preserve">, а также </w:t>
      </w:r>
      <w:r w:rsidR="009016BA" w:rsidRPr="001E568B">
        <w:rPr>
          <w:rFonts w:ascii="Times New Roman" w:hAnsi="Times New Roman" w:cs="Times New Roman"/>
        </w:rPr>
        <w:t>путем размещения п</w:t>
      </w:r>
      <w:r w:rsidR="00195D0F" w:rsidRPr="001E568B">
        <w:rPr>
          <w:rFonts w:ascii="Times New Roman" w:hAnsi="Times New Roman" w:cs="Times New Roman"/>
        </w:rPr>
        <w:t xml:space="preserve">равил на </w:t>
      </w:r>
      <w:r w:rsidR="00D210B9" w:rsidRPr="001E568B">
        <w:rPr>
          <w:rFonts w:ascii="Times New Roman" w:hAnsi="Times New Roman" w:cs="Times New Roman"/>
        </w:rPr>
        <w:t xml:space="preserve">официальном </w:t>
      </w:r>
      <w:r w:rsidR="00195D0F" w:rsidRPr="001E568B">
        <w:rPr>
          <w:rFonts w:ascii="Times New Roman" w:hAnsi="Times New Roman" w:cs="Times New Roman"/>
        </w:rPr>
        <w:t xml:space="preserve">сайте </w:t>
      </w:r>
      <w:r w:rsidR="00D53217" w:rsidRPr="001E568B">
        <w:rPr>
          <w:rFonts w:ascii="Times New Roman" w:hAnsi="Times New Roman" w:cs="Times New Roman"/>
        </w:rPr>
        <w:t>учреждения</w:t>
      </w:r>
      <w:r w:rsidRPr="001E568B">
        <w:rPr>
          <w:rFonts w:ascii="Times New Roman" w:hAnsi="Times New Roman" w:cs="Times New Roman"/>
        </w:rPr>
        <w:t>, на информационном стенде</w:t>
      </w:r>
      <w:r w:rsidR="00D210B9" w:rsidRPr="001E568B">
        <w:rPr>
          <w:rFonts w:ascii="Times New Roman" w:hAnsi="Times New Roman" w:cs="Times New Roman"/>
        </w:rPr>
        <w:t xml:space="preserve"> в здании </w:t>
      </w:r>
      <w:r w:rsidR="00FE505A" w:rsidRPr="001E568B">
        <w:rPr>
          <w:rFonts w:ascii="Times New Roman" w:hAnsi="Times New Roman" w:cs="Times New Roman"/>
        </w:rPr>
        <w:t>У</w:t>
      </w:r>
      <w:r w:rsidR="00D53217" w:rsidRPr="001E568B">
        <w:rPr>
          <w:rFonts w:ascii="Times New Roman" w:hAnsi="Times New Roman" w:cs="Times New Roman"/>
        </w:rPr>
        <w:t>чреждения</w:t>
      </w:r>
      <w:r w:rsidRPr="001E568B">
        <w:rPr>
          <w:rFonts w:ascii="Times New Roman" w:hAnsi="Times New Roman" w:cs="Times New Roman"/>
        </w:rPr>
        <w:t>.</w:t>
      </w:r>
    </w:p>
    <w:p w:rsidR="00457D5F" w:rsidRPr="001E568B" w:rsidRDefault="00457D5F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1.</w:t>
      </w:r>
      <w:r w:rsidR="00FE505A" w:rsidRPr="001E568B">
        <w:rPr>
          <w:rFonts w:ascii="Times New Roman" w:hAnsi="Times New Roman" w:cs="Times New Roman"/>
        </w:rPr>
        <w:t>5</w:t>
      </w:r>
      <w:r w:rsidRPr="001E568B">
        <w:rPr>
          <w:rFonts w:ascii="Times New Roman" w:hAnsi="Times New Roman" w:cs="Times New Roman"/>
        </w:rPr>
        <w:t>. Настоящие правила (дополнения и изменения к ним)  рассматриваются и принимаю</w:t>
      </w:r>
      <w:r w:rsidRPr="001E568B">
        <w:rPr>
          <w:rFonts w:ascii="Times New Roman" w:hAnsi="Times New Roman" w:cs="Times New Roman"/>
        </w:rPr>
        <w:t>т</w:t>
      </w:r>
      <w:r w:rsidRPr="001E568B">
        <w:rPr>
          <w:rFonts w:ascii="Times New Roman" w:hAnsi="Times New Roman" w:cs="Times New Roman"/>
        </w:rPr>
        <w:t xml:space="preserve">ся на заседании общего собрания коллектива учреждения. Утверждаются и вводятся в действие приказом по </w:t>
      </w:r>
      <w:r w:rsidR="00FE505A" w:rsidRPr="001E568B">
        <w:rPr>
          <w:rFonts w:ascii="Times New Roman" w:hAnsi="Times New Roman" w:cs="Times New Roman"/>
        </w:rPr>
        <w:t>У</w:t>
      </w:r>
      <w:r w:rsidRPr="001E568B">
        <w:rPr>
          <w:rFonts w:ascii="Times New Roman" w:hAnsi="Times New Roman" w:cs="Times New Roman"/>
        </w:rPr>
        <w:t>чреждению.</w:t>
      </w:r>
    </w:p>
    <w:p w:rsidR="00457D5F" w:rsidRPr="001E568B" w:rsidRDefault="00457D5F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1.</w:t>
      </w:r>
      <w:r w:rsidR="00FE505A" w:rsidRPr="001E568B">
        <w:rPr>
          <w:rFonts w:ascii="Times New Roman" w:hAnsi="Times New Roman" w:cs="Times New Roman"/>
        </w:rPr>
        <w:t>6</w:t>
      </w:r>
      <w:r w:rsidRPr="001E568B">
        <w:rPr>
          <w:rFonts w:ascii="Times New Roman" w:hAnsi="Times New Roman" w:cs="Times New Roman"/>
        </w:rPr>
        <w:t xml:space="preserve">. Настоящие правила действуют до принятия </w:t>
      </w:r>
      <w:proofErr w:type="gramStart"/>
      <w:r w:rsidRPr="001E568B">
        <w:rPr>
          <w:rFonts w:ascii="Times New Roman" w:hAnsi="Times New Roman" w:cs="Times New Roman"/>
        </w:rPr>
        <w:t>новых</w:t>
      </w:r>
      <w:proofErr w:type="gramEnd"/>
      <w:r w:rsidRPr="001E568B">
        <w:rPr>
          <w:rFonts w:ascii="Times New Roman" w:hAnsi="Times New Roman" w:cs="Times New Roman"/>
        </w:rPr>
        <w:t>.</w:t>
      </w:r>
    </w:p>
    <w:p w:rsidR="00F17779" w:rsidRPr="001E568B" w:rsidRDefault="00F17779" w:rsidP="00430FA7">
      <w:pPr>
        <w:ind w:firstLine="724"/>
        <w:jc w:val="both"/>
        <w:rPr>
          <w:rFonts w:ascii="Times New Roman" w:hAnsi="Times New Roman" w:cs="Times New Roman"/>
        </w:rPr>
      </w:pPr>
      <w:bookmarkStart w:id="2" w:name="bookmark4"/>
      <w:bookmarkEnd w:id="0"/>
    </w:p>
    <w:p w:rsidR="009016BA" w:rsidRPr="001E568B" w:rsidRDefault="009016BA" w:rsidP="00430FA7">
      <w:pPr>
        <w:ind w:firstLine="724"/>
        <w:jc w:val="center"/>
        <w:rPr>
          <w:rFonts w:ascii="Times New Roman" w:hAnsi="Times New Roman" w:cs="Times New Roman"/>
          <w:b/>
          <w:bCs/>
        </w:rPr>
      </w:pPr>
      <w:r w:rsidRPr="001E568B">
        <w:rPr>
          <w:rFonts w:ascii="Times New Roman" w:hAnsi="Times New Roman" w:cs="Times New Roman"/>
          <w:b/>
          <w:bCs/>
        </w:rPr>
        <w:t xml:space="preserve">2. Регламент работы </w:t>
      </w:r>
      <w:r w:rsidR="00FE505A" w:rsidRPr="001E568B">
        <w:rPr>
          <w:rFonts w:ascii="Times New Roman" w:hAnsi="Times New Roman" w:cs="Times New Roman"/>
          <w:b/>
          <w:bCs/>
        </w:rPr>
        <w:t>У</w:t>
      </w:r>
      <w:r w:rsidR="00F077EF" w:rsidRPr="001E568B">
        <w:rPr>
          <w:rFonts w:ascii="Times New Roman" w:hAnsi="Times New Roman" w:cs="Times New Roman"/>
          <w:b/>
          <w:bCs/>
        </w:rPr>
        <w:t>чреждения</w:t>
      </w:r>
    </w:p>
    <w:p w:rsidR="00F077EF" w:rsidRPr="001E568B" w:rsidRDefault="00F077EF" w:rsidP="00430FA7">
      <w:pPr>
        <w:ind w:firstLine="724"/>
        <w:jc w:val="center"/>
        <w:rPr>
          <w:rFonts w:ascii="Times New Roman" w:hAnsi="Times New Roman" w:cs="Times New Roman"/>
          <w:b/>
          <w:bCs/>
        </w:rPr>
      </w:pPr>
    </w:p>
    <w:p w:rsidR="00F077EF" w:rsidRPr="001E568B" w:rsidRDefault="00F077EF" w:rsidP="00430FA7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 Режим работы Учреждения </w:t>
      </w:r>
      <w:r w:rsidR="00FE505A" w:rsidRPr="001E568B">
        <w:rPr>
          <w:rFonts w:ascii="Times New Roman" w:hAnsi="Times New Roman" w:cs="Times New Roman"/>
        </w:rPr>
        <w:t>устанавливается У</w:t>
      </w:r>
      <w:r w:rsidRPr="001E568B">
        <w:rPr>
          <w:rFonts w:ascii="Times New Roman" w:hAnsi="Times New Roman" w:cs="Times New Roman"/>
        </w:rPr>
        <w:t>ставом</w:t>
      </w:r>
      <w:r w:rsidR="00FE505A" w:rsidRPr="001E568B">
        <w:rPr>
          <w:rFonts w:ascii="Times New Roman" w:hAnsi="Times New Roman" w:cs="Times New Roman"/>
        </w:rPr>
        <w:t xml:space="preserve"> У</w:t>
      </w:r>
      <w:r w:rsidR="003801E6" w:rsidRPr="001E568B">
        <w:rPr>
          <w:rFonts w:ascii="Times New Roman" w:hAnsi="Times New Roman" w:cs="Times New Roman"/>
        </w:rPr>
        <w:t>чреждения</w:t>
      </w:r>
      <w:r w:rsidRPr="001E568B">
        <w:rPr>
          <w:rFonts w:ascii="Times New Roman" w:hAnsi="Times New Roman" w:cs="Times New Roman"/>
        </w:rPr>
        <w:t>. Учреждение функционирует в режиме 5-дневной рабочей недели с двумя выходными днями (суббота, воскр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сенье, государственные праздничные дни); длительность работы – 12 часов; график работы – с 7.00 часов до 19.00 часов</w:t>
      </w:r>
      <w:r w:rsidRPr="001E568B">
        <w:t xml:space="preserve"> </w:t>
      </w:r>
      <w:r w:rsidRPr="001E568B">
        <w:rPr>
          <w:rFonts w:ascii="Times New Roman" w:hAnsi="Times New Roman" w:cs="Times New Roman"/>
        </w:rPr>
        <w:t>в  группах общеразвивающей направленности, с 10-ти часовым преб</w:t>
      </w:r>
      <w:r w:rsidRPr="001E568B">
        <w:rPr>
          <w:rFonts w:ascii="Times New Roman" w:hAnsi="Times New Roman" w:cs="Times New Roman"/>
        </w:rPr>
        <w:t>ы</w:t>
      </w:r>
      <w:r w:rsidRPr="001E568B">
        <w:rPr>
          <w:rFonts w:ascii="Times New Roman" w:hAnsi="Times New Roman" w:cs="Times New Roman"/>
        </w:rPr>
        <w:t>ванием д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тей с 8.00 до 18.00 – в группах компенсирующей  направленности.</w:t>
      </w:r>
    </w:p>
    <w:p w:rsidR="00447CFC" w:rsidRPr="001E568B" w:rsidRDefault="00447CF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2.2. Учебный год в учреждении </w:t>
      </w:r>
      <w:r w:rsidR="00D53217" w:rsidRPr="001E568B">
        <w:rPr>
          <w:rFonts w:ascii="Times New Roman" w:hAnsi="Times New Roman" w:cs="Times New Roman"/>
        </w:rPr>
        <w:t xml:space="preserve">устанавливается </w:t>
      </w:r>
      <w:r w:rsidRPr="001E568B">
        <w:rPr>
          <w:rFonts w:ascii="Times New Roman" w:hAnsi="Times New Roman" w:cs="Times New Roman"/>
        </w:rPr>
        <w:t>с 1 сентября по 31 мая; летний оздоровительный период с 1 июня по 31 августа.</w:t>
      </w:r>
    </w:p>
    <w:p w:rsidR="00447CFC" w:rsidRPr="001E568B" w:rsidRDefault="00447CFC" w:rsidP="00430FA7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2.3. Каникулы для детей, на период которых не проводится обучение: 1 неделя в зимний период и 1 неделя в весенний период.</w:t>
      </w:r>
      <w:r w:rsidR="00C7326E" w:rsidRPr="001E568B">
        <w:rPr>
          <w:rFonts w:ascii="Times New Roman" w:hAnsi="Times New Roman" w:cs="Times New Roman"/>
        </w:rPr>
        <w:t xml:space="preserve"> В летний период времени обучение детей не пр</w:t>
      </w:r>
      <w:r w:rsidR="00C7326E" w:rsidRPr="001E568B">
        <w:rPr>
          <w:rFonts w:ascii="Times New Roman" w:hAnsi="Times New Roman" w:cs="Times New Roman"/>
        </w:rPr>
        <w:t>о</w:t>
      </w:r>
      <w:r w:rsidR="00C7326E" w:rsidRPr="001E568B">
        <w:rPr>
          <w:rFonts w:ascii="Times New Roman" w:hAnsi="Times New Roman" w:cs="Times New Roman"/>
        </w:rPr>
        <w:t xml:space="preserve">водится. </w:t>
      </w:r>
    </w:p>
    <w:p w:rsidR="00F077EF" w:rsidRPr="001E568B" w:rsidRDefault="00F077EF" w:rsidP="00430FA7">
      <w:pPr>
        <w:tabs>
          <w:tab w:val="left" w:pos="1080"/>
          <w:tab w:val="left" w:pos="1440"/>
        </w:tabs>
        <w:ind w:left="-57"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</w:t>
      </w:r>
      <w:r w:rsidR="00ED5397" w:rsidRPr="001E568B">
        <w:rPr>
          <w:rFonts w:ascii="Times New Roman" w:hAnsi="Times New Roman" w:cs="Times New Roman"/>
        </w:rPr>
        <w:t>4</w:t>
      </w:r>
      <w:r w:rsidRPr="001E568B">
        <w:rPr>
          <w:rFonts w:ascii="Times New Roman" w:hAnsi="Times New Roman" w:cs="Times New Roman"/>
        </w:rPr>
        <w:t xml:space="preserve">. Учреждение функционирует в помещении, отвечающем </w:t>
      </w:r>
      <w:proofErr w:type="spellStart"/>
      <w:r w:rsidRPr="001E568B">
        <w:rPr>
          <w:rFonts w:ascii="Times New Roman" w:hAnsi="Times New Roman" w:cs="Times New Roman"/>
        </w:rPr>
        <w:t>санитарно</w:t>
      </w:r>
      <w:proofErr w:type="spellEnd"/>
      <w:r w:rsidRPr="001E568B">
        <w:rPr>
          <w:rFonts w:ascii="Times New Roman" w:hAnsi="Times New Roman" w:cs="Times New Roman"/>
        </w:rPr>
        <w:t xml:space="preserve"> - гигиеническим, противоэпидемиологическим требованиям и правилам пожа</w:t>
      </w:r>
      <w:r w:rsidRPr="001E568B">
        <w:rPr>
          <w:rFonts w:ascii="Times New Roman" w:hAnsi="Times New Roman" w:cs="Times New Roman"/>
        </w:rPr>
        <w:t>р</w:t>
      </w:r>
      <w:r w:rsidRPr="001E568B">
        <w:rPr>
          <w:rFonts w:ascii="Times New Roman" w:hAnsi="Times New Roman" w:cs="Times New Roman"/>
        </w:rPr>
        <w:t>ной безопасности.</w:t>
      </w:r>
    </w:p>
    <w:p w:rsidR="00ED5397" w:rsidRPr="001E568B" w:rsidRDefault="00ED5397" w:rsidP="00430FA7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2.5. </w:t>
      </w:r>
      <w:proofErr w:type="gramStart"/>
      <w:r w:rsidRPr="001E568B">
        <w:rPr>
          <w:rFonts w:ascii="Times New Roman" w:hAnsi="Times New Roman" w:cs="Times New Roman"/>
        </w:rPr>
        <w:t>Для каждой возрастной группы в соответствии с санитарными правилами разрабат</w:t>
      </w:r>
      <w:r w:rsidRPr="001E568B">
        <w:rPr>
          <w:rFonts w:ascii="Times New Roman" w:hAnsi="Times New Roman" w:cs="Times New Roman"/>
        </w:rPr>
        <w:t>ы</w:t>
      </w:r>
      <w:r w:rsidRPr="001E568B">
        <w:rPr>
          <w:rFonts w:ascii="Times New Roman" w:hAnsi="Times New Roman" w:cs="Times New Roman"/>
        </w:rPr>
        <w:t>вается и утверждается приказом по учреждению режим дня на теплый и холодный п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риоды года.</w:t>
      </w:r>
      <w:proofErr w:type="gramEnd"/>
    </w:p>
    <w:p w:rsidR="00ED5397" w:rsidRPr="001E568B" w:rsidRDefault="00ED5397" w:rsidP="00430FA7">
      <w:pPr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2.6. Все режимные моменты в группах осуществляются согласно утвержденному р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жиму дня.</w:t>
      </w:r>
    </w:p>
    <w:p w:rsidR="003801E6" w:rsidRPr="001E568B" w:rsidRDefault="00F077EF" w:rsidP="00430FA7">
      <w:pPr>
        <w:pStyle w:val="Standard"/>
        <w:tabs>
          <w:tab w:val="left" w:pos="144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</w:t>
      </w:r>
      <w:r w:rsidR="00ED5397" w:rsidRPr="001E568B">
        <w:rPr>
          <w:rFonts w:ascii="Times New Roman" w:hAnsi="Times New Roman" w:cs="Times New Roman"/>
        </w:rPr>
        <w:t>7</w:t>
      </w:r>
      <w:r w:rsidRPr="001E568B">
        <w:rPr>
          <w:rFonts w:ascii="Times New Roman" w:hAnsi="Times New Roman" w:cs="Times New Roman"/>
        </w:rPr>
        <w:t xml:space="preserve">. </w:t>
      </w:r>
      <w:r w:rsidR="003801E6" w:rsidRPr="001E568B">
        <w:rPr>
          <w:rFonts w:ascii="Times New Roman" w:hAnsi="Times New Roman" w:cs="Times New Roman"/>
        </w:rPr>
        <w:t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57D5F" w:rsidRPr="001E568B" w:rsidRDefault="00457D5F" w:rsidP="00430FA7">
      <w:pPr>
        <w:pStyle w:val="Standard"/>
        <w:tabs>
          <w:tab w:val="left" w:pos="144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2.8.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ненормативную лексику, кричать, не пристойно себя вести, портить оборудование и инвентарь.</w:t>
      </w:r>
    </w:p>
    <w:p w:rsidR="008F560B" w:rsidRPr="001E568B" w:rsidRDefault="008F560B" w:rsidP="008F560B">
      <w:pPr>
        <w:pStyle w:val="Standard"/>
        <w:tabs>
          <w:tab w:val="left" w:pos="72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2.9. Для осуществления </w:t>
      </w:r>
      <w:proofErr w:type="spellStart"/>
      <w:r w:rsidRPr="001E568B">
        <w:rPr>
          <w:rFonts w:ascii="Times New Roman" w:hAnsi="Times New Roman" w:cs="Times New Roman"/>
        </w:rPr>
        <w:t>воспитательно</w:t>
      </w:r>
      <w:proofErr w:type="spellEnd"/>
      <w:r w:rsidRPr="001E568B">
        <w:rPr>
          <w:rFonts w:ascii="Times New Roman" w:hAnsi="Times New Roman" w:cs="Times New Roman"/>
        </w:rPr>
        <w:t>-образовательной деятельности Учреждение разрабатывает и реализует годовой план работы Учреждения, образовательную программу, модель непосредственно образовательной деятельности с детьми.</w:t>
      </w:r>
    </w:p>
    <w:p w:rsidR="008F560B" w:rsidRPr="001E568B" w:rsidRDefault="008F560B" w:rsidP="008F560B">
      <w:pPr>
        <w:pStyle w:val="Standard"/>
        <w:tabs>
          <w:tab w:val="left" w:pos="72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2.10. Учреждение устанавливает максимальный объем образовательной  нагрузки  для детей во время организации непосредственно образовательной деятельности санитарно-эпидемиологическими правилами и нормативами.</w:t>
      </w:r>
    </w:p>
    <w:p w:rsidR="008F560B" w:rsidRPr="001E568B" w:rsidRDefault="008F560B" w:rsidP="008F560B">
      <w:pPr>
        <w:pStyle w:val="ConsNormal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568B">
        <w:rPr>
          <w:rFonts w:ascii="Times New Roman" w:hAnsi="Times New Roman" w:cs="Times New Roman"/>
          <w:sz w:val="24"/>
          <w:szCs w:val="24"/>
        </w:rPr>
        <w:t xml:space="preserve">Для детей раннего возраста от 2 до 3 лет непосредственно образовательная деятельность должна составлять не более 1,5 часа в неделю. Продолжительность непрерывной </w:t>
      </w:r>
      <w:r w:rsidRPr="001E568B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образовательной деятельности составляет не более 10 мин. Допускается осуществление непосредственно образовательной деятельности в первую и во вторую половину дня (по 8-10 минут).</w:t>
      </w:r>
    </w:p>
    <w:p w:rsidR="008F560B" w:rsidRPr="001E568B" w:rsidRDefault="008F560B" w:rsidP="008F560B">
      <w:pPr>
        <w:pStyle w:val="ConsNormal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68B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для детей раннего дошкольного возраста (от 2 лет до 3 лет) – не более 1,5 часа в неделю, в младшей группе (дети четвертого года жизни) -2 часа 45 мин., в средней группе (дети пятого года жизни) - 4 часа, в старшей группе (дети шестого года жизни</w:t>
      </w:r>
      <w:proofErr w:type="gramEnd"/>
      <w:r w:rsidRPr="001E568B">
        <w:rPr>
          <w:rFonts w:ascii="Times New Roman" w:hAnsi="Times New Roman" w:cs="Times New Roman"/>
          <w:sz w:val="24"/>
          <w:szCs w:val="24"/>
        </w:rPr>
        <w:t xml:space="preserve">) - 6 часов 15 минут, в подготовительной (дети седьмого года жизни) - 8 часов 30 минут. </w:t>
      </w:r>
    </w:p>
    <w:p w:rsidR="008F560B" w:rsidRPr="001E568B" w:rsidRDefault="008F560B" w:rsidP="008F560B">
      <w:pPr>
        <w:pStyle w:val="a6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</w:rPr>
      </w:pPr>
      <w:proofErr w:type="gramStart"/>
      <w:r w:rsidRPr="001E568B">
        <w:rPr>
          <w:rFonts w:ascii="Times New Roman" w:hAnsi="Times New Roman" w:cs="Times New Roman"/>
        </w:rPr>
        <w:t>Продолжительность непрерывной непосредственно образовательной деятельности для д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 xml:space="preserve">тей от 2 до 3 лет - не более 10 минут,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</w:t>
      </w:r>
      <w:proofErr w:type="gramEnd"/>
    </w:p>
    <w:p w:rsidR="008F560B" w:rsidRPr="001E568B" w:rsidRDefault="008F560B" w:rsidP="008F560B">
      <w:pPr>
        <w:pStyle w:val="a6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</w:t>
      </w:r>
      <w:r w:rsidRPr="001E568B">
        <w:rPr>
          <w:rFonts w:ascii="Times New Roman" w:hAnsi="Times New Roman" w:cs="Times New Roman"/>
        </w:rPr>
        <w:t>и</w:t>
      </w:r>
      <w:r w:rsidRPr="001E568B">
        <w:rPr>
          <w:rFonts w:ascii="Times New Roman" w:hAnsi="Times New Roman" w:cs="Times New Roman"/>
        </w:rPr>
        <w:t>тельной 45 минут и 1,5 часа соответственно. В середине времени, отведенного на непр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рывную образовательную деятельность, проводится физкультминутка. Перерывы между периодами н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прерывной образовательной деятельности - не менее 10 минут. Непосредственно образовател</w:t>
      </w:r>
      <w:r w:rsidRPr="001E568B">
        <w:rPr>
          <w:rFonts w:ascii="Times New Roman" w:hAnsi="Times New Roman" w:cs="Times New Roman"/>
        </w:rPr>
        <w:t>ь</w:t>
      </w:r>
      <w:r w:rsidRPr="001E568B">
        <w:rPr>
          <w:rFonts w:ascii="Times New Roman" w:hAnsi="Times New Roman" w:cs="Times New Roman"/>
        </w:rPr>
        <w:t>ная деятельность с детьми старшего дошкольного возраста может осуществляться во второй п</w:t>
      </w:r>
      <w:r w:rsidRPr="001E568B">
        <w:rPr>
          <w:rFonts w:ascii="Times New Roman" w:hAnsi="Times New Roman" w:cs="Times New Roman"/>
        </w:rPr>
        <w:t>о</w:t>
      </w:r>
      <w:r w:rsidRPr="001E568B">
        <w:rPr>
          <w:rFonts w:ascii="Times New Roman" w:hAnsi="Times New Roman" w:cs="Times New Roman"/>
        </w:rPr>
        <w:t>ловине дня после дневного сна, но не чаще 2-3 раз в неделю. Ее продолжительность должна с</w:t>
      </w:r>
      <w:r w:rsidRPr="001E568B">
        <w:rPr>
          <w:rFonts w:ascii="Times New Roman" w:hAnsi="Times New Roman" w:cs="Times New Roman"/>
        </w:rPr>
        <w:t>о</w:t>
      </w:r>
      <w:r w:rsidRPr="001E568B">
        <w:rPr>
          <w:rFonts w:ascii="Times New Roman" w:hAnsi="Times New Roman" w:cs="Times New Roman"/>
        </w:rPr>
        <w:t>ставлять не более 25-30 минут в день. В середине непосредственно образовательной деятельн</w:t>
      </w:r>
      <w:r w:rsidRPr="001E568B">
        <w:rPr>
          <w:rFonts w:ascii="Times New Roman" w:hAnsi="Times New Roman" w:cs="Times New Roman"/>
        </w:rPr>
        <w:t>о</w:t>
      </w:r>
      <w:r w:rsidRPr="001E568B">
        <w:rPr>
          <w:rFonts w:ascii="Times New Roman" w:hAnsi="Times New Roman" w:cs="Times New Roman"/>
        </w:rPr>
        <w:t>сти статического х</w:t>
      </w:r>
      <w:r w:rsidRPr="001E568B">
        <w:rPr>
          <w:rFonts w:ascii="Times New Roman" w:hAnsi="Times New Roman" w:cs="Times New Roman"/>
        </w:rPr>
        <w:t>а</w:t>
      </w:r>
      <w:r w:rsidRPr="001E568B">
        <w:rPr>
          <w:rFonts w:ascii="Times New Roman" w:hAnsi="Times New Roman" w:cs="Times New Roman"/>
        </w:rPr>
        <w:t>рактера проводится физкультминутка.</w:t>
      </w:r>
    </w:p>
    <w:p w:rsidR="008F560B" w:rsidRPr="001E568B" w:rsidRDefault="008F560B" w:rsidP="008F560B">
      <w:pPr>
        <w:pStyle w:val="ConsNormal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568B">
        <w:rPr>
          <w:rFonts w:ascii="Times New Roman" w:hAnsi="Times New Roman" w:cs="Times New Roman"/>
          <w:sz w:val="24"/>
          <w:szCs w:val="24"/>
        </w:rPr>
        <w:t>2.11. Образовательную деятельность по дополнительному образованию (студии, кружки, секции) для детей дошкольного возраста  проводят: для детей 4-го года жизни – не чаще 1 раза в неделю продолжительностью не более 25 минут; для детей 6-го года жизни – не чаще 2 раз в неделю продолжительностью не более 25 минут; для детей 7-го года жизни – не чаще 3 раз в неделю продолжительностью не более 30 минут.</w:t>
      </w:r>
    </w:p>
    <w:p w:rsidR="008F560B" w:rsidRPr="001E568B" w:rsidRDefault="008F560B" w:rsidP="008F560B">
      <w:pPr>
        <w:pStyle w:val="ConsNormal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E568B">
        <w:rPr>
          <w:rFonts w:ascii="Times New Roman" w:hAnsi="Times New Roman" w:cs="Times New Roman"/>
          <w:sz w:val="24"/>
          <w:szCs w:val="24"/>
        </w:rPr>
        <w:t xml:space="preserve">2.12. Объем оздоровительной работы и коррекционной помощи детям (ЛФК, образовательная деятельность с учителем-логопедом, педагогом-психологом и другими) регламентируют индивидуально в соответствии с медико-педагогическими рекомендациями. </w:t>
      </w:r>
    </w:p>
    <w:p w:rsidR="008F560B" w:rsidRPr="001E568B" w:rsidRDefault="008F560B" w:rsidP="008F560B">
      <w:pPr>
        <w:pStyle w:val="a6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2.13. Непосредственно образовательная деятельность, требующая повышенной познав</w:t>
      </w:r>
      <w:r w:rsidRPr="001E568B">
        <w:rPr>
          <w:rFonts w:ascii="Times New Roman" w:hAnsi="Times New Roman" w:cs="Times New Roman"/>
        </w:rPr>
        <w:t>а</w:t>
      </w:r>
      <w:r w:rsidRPr="001E568B">
        <w:rPr>
          <w:rFonts w:ascii="Times New Roman" w:hAnsi="Times New Roman" w:cs="Times New Roman"/>
        </w:rPr>
        <w:t>тельной активности детей, проводится в первую половину дня и в дни наиболее высокой работ</w:t>
      </w:r>
      <w:r w:rsidRPr="001E568B">
        <w:rPr>
          <w:rFonts w:ascii="Times New Roman" w:hAnsi="Times New Roman" w:cs="Times New Roman"/>
        </w:rPr>
        <w:t>о</w:t>
      </w:r>
      <w:r w:rsidRPr="001E568B">
        <w:rPr>
          <w:rFonts w:ascii="Times New Roman" w:hAnsi="Times New Roman" w:cs="Times New Roman"/>
        </w:rPr>
        <w:t xml:space="preserve">способности детей (вторник, среда). </w:t>
      </w:r>
    </w:p>
    <w:p w:rsidR="00C7326E" w:rsidRPr="001E568B" w:rsidRDefault="00C7326E" w:rsidP="00430FA7">
      <w:pPr>
        <w:ind w:firstLine="724"/>
        <w:rPr>
          <w:rFonts w:ascii="Times New Roman" w:hAnsi="Times New Roman" w:cs="Times New Roman"/>
        </w:rPr>
      </w:pPr>
    </w:p>
    <w:p w:rsidR="003801E6" w:rsidRPr="001E568B" w:rsidRDefault="00E829AC" w:rsidP="00E829A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E568B">
        <w:rPr>
          <w:rFonts w:ascii="Times New Roman" w:hAnsi="Times New Roman" w:cs="Times New Roman"/>
          <w:b/>
          <w:bCs/>
        </w:rPr>
        <w:t xml:space="preserve">2. </w:t>
      </w:r>
      <w:r w:rsidR="003801E6" w:rsidRPr="001E568B">
        <w:rPr>
          <w:rFonts w:ascii="Times New Roman" w:hAnsi="Times New Roman" w:cs="Times New Roman"/>
          <w:b/>
          <w:bCs/>
        </w:rPr>
        <w:t>Участники образовательно</w:t>
      </w:r>
      <w:r w:rsidR="0074796D" w:rsidRPr="001E568B">
        <w:rPr>
          <w:rFonts w:ascii="Times New Roman" w:hAnsi="Times New Roman" w:cs="Times New Roman"/>
          <w:b/>
          <w:bCs/>
        </w:rPr>
        <w:t>го процесса</w:t>
      </w:r>
    </w:p>
    <w:p w:rsidR="003801E6" w:rsidRPr="001E568B" w:rsidRDefault="003801E6" w:rsidP="00430FA7">
      <w:pPr>
        <w:pStyle w:val="Standard"/>
        <w:ind w:firstLine="724"/>
        <w:rPr>
          <w:rFonts w:ascii="Times New Roman" w:hAnsi="Times New Roman" w:cs="Times New Roman"/>
          <w:b/>
          <w:bCs/>
        </w:rPr>
      </w:pPr>
    </w:p>
    <w:p w:rsidR="003801E6" w:rsidRPr="001E568B" w:rsidRDefault="003801E6" w:rsidP="00430FA7">
      <w:pPr>
        <w:pStyle w:val="Standard"/>
        <w:tabs>
          <w:tab w:val="left" w:pos="630"/>
          <w:tab w:val="left" w:pos="93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 Участниками образовательно</w:t>
      </w:r>
      <w:r w:rsidR="0074796D" w:rsidRPr="001E568B">
        <w:rPr>
          <w:rFonts w:ascii="Times New Roman" w:hAnsi="Times New Roman" w:cs="Times New Roman"/>
        </w:rPr>
        <w:t xml:space="preserve">го процесса </w:t>
      </w:r>
      <w:r w:rsidRPr="001E568B">
        <w:rPr>
          <w:rFonts w:ascii="Times New Roman" w:hAnsi="Times New Roman" w:cs="Times New Roman"/>
        </w:rPr>
        <w:t xml:space="preserve"> Учреждени</w:t>
      </w:r>
      <w:r w:rsidR="0074796D" w:rsidRPr="001E568B">
        <w:rPr>
          <w:rFonts w:ascii="Times New Roman" w:hAnsi="Times New Roman" w:cs="Times New Roman"/>
        </w:rPr>
        <w:t>я</w:t>
      </w:r>
      <w:r w:rsidRPr="001E568B">
        <w:rPr>
          <w:rFonts w:ascii="Times New Roman" w:hAnsi="Times New Roman" w:cs="Times New Roman"/>
        </w:rPr>
        <w:t xml:space="preserve"> являются дети, их родители (законные представители), педагогические работники.</w:t>
      </w:r>
    </w:p>
    <w:p w:rsidR="003801E6" w:rsidRPr="001E568B" w:rsidRDefault="003801E6" w:rsidP="00430FA7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2.2. Взаимоотношения участников строятся на основе сотрудничества, уважения личности, приоритете общечеловеческих ценностей.</w:t>
      </w:r>
    </w:p>
    <w:p w:rsidR="00886D95" w:rsidRPr="001E568B" w:rsidRDefault="003801E6" w:rsidP="008E6BE9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</w:t>
      </w:r>
      <w:r w:rsidR="00C7326E" w:rsidRPr="001E568B">
        <w:rPr>
          <w:rFonts w:ascii="Times New Roman" w:hAnsi="Times New Roman" w:cs="Times New Roman"/>
        </w:rPr>
        <w:t>3</w:t>
      </w:r>
      <w:r w:rsidRPr="001E568B">
        <w:rPr>
          <w:rFonts w:ascii="Times New Roman" w:hAnsi="Times New Roman" w:cs="Times New Roman"/>
        </w:rPr>
        <w:t xml:space="preserve">. Порядок комплектования Учреждения определяется Учредителем в соответствии с законодательством Российской Федерации, </w:t>
      </w:r>
      <w:r w:rsidR="00E829AC" w:rsidRPr="001E568B">
        <w:rPr>
          <w:rFonts w:ascii="Times New Roman" w:hAnsi="Times New Roman" w:cs="Times New Roman"/>
        </w:rPr>
        <w:t>У</w:t>
      </w:r>
      <w:r w:rsidRPr="001E568B">
        <w:rPr>
          <w:rFonts w:ascii="Times New Roman" w:hAnsi="Times New Roman" w:cs="Times New Roman"/>
        </w:rPr>
        <w:t xml:space="preserve">ставом </w:t>
      </w:r>
      <w:r w:rsidR="00E829AC" w:rsidRPr="001E568B">
        <w:rPr>
          <w:rFonts w:ascii="Times New Roman" w:hAnsi="Times New Roman" w:cs="Times New Roman"/>
        </w:rPr>
        <w:t>У</w:t>
      </w:r>
      <w:r w:rsidRPr="001E568B">
        <w:rPr>
          <w:rFonts w:ascii="Times New Roman" w:hAnsi="Times New Roman" w:cs="Times New Roman"/>
        </w:rPr>
        <w:t>чреждения</w:t>
      </w:r>
      <w:r w:rsidR="00886D95" w:rsidRPr="001E568B">
        <w:rPr>
          <w:rFonts w:ascii="Times New Roman" w:hAnsi="Times New Roman" w:cs="Times New Roman"/>
        </w:rPr>
        <w:t>,</w:t>
      </w:r>
      <w:r w:rsidRPr="001E568B">
        <w:rPr>
          <w:rFonts w:ascii="Times New Roman" w:hAnsi="Times New Roman" w:cs="Times New Roman"/>
        </w:rPr>
        <w:t xml:space="preserve">  настоящими правилами</w:t>
      </w:r>
      <w:r w:rsidR="00886D95" w:rsidRPr="001E568B">
        <w:rPr>
          <w:rFonts w:ascii="Times New Roman" w:hAnsi="Times New Roman" w:cs="Times New Roman"/>
        </w:rPr>
        <w:t xml:space="preserve"> и </w:t>
      </w:r>
      <w:r w:rsidR="00443416" w:rsidRPr="001E568B">
        <w:rPr>
          <w:rFonts w:ascii="Times New Roman" w:hAnsi="Times New Roman" w:cs="Times New Roman"/>
        </w:rPr>
        <w:t xml:space="preserve">Положением о комплектовании  муниципальных дошкольных образовательных учреждений  различных видов города Белгорода. </w:t>
      </w:r>
    </w:p>
    <w:p w:rsidR="00C7326E" w:rsidRPr="001E568B" w:rsidRDefault="00F62758" w:rsidP="00F62758">
      <w:pPr>
        <w:pStyle w:val="Standard"/>
        <w:tabs>
          <w:tab w:val="left" w:pos="900"/>
          <w:tab w:val="left" w:pos="960"/>
        </w:tabs>
        <w:ind w:firstLine="724"/>
        <w:jc w:val="center"/>
        <w:rPr>
          <w:rFonts w:ascii="Times New Roman" w:hAnsi="Times New Roman" w:cs="Times New Roman"/>
          <w:b/>
        </w:rPr>
      </w:pPr>
      <w:r w:rsidRPr="001E568B">
        <w:rPr>
          <w:rFonts w:ascii="Times New Roman" w:hAnsi="Times New Roman" w:cs="Times New Roman"/>
          <w:b/>
        </w:rPr>
        <w:t>2.1</w:t>
      </w:r>
      <w:r w:rsidR="001E568B" w:rsidRPr="001E568B">
        <w:rPr>
          <w:rFonts w:ascii="Times New Roman" w:hAnsi="Times New Roman" w:cs="Times New Roman"/>
          <w:b/>
        </w:rPr>
        <w:t xml:space="preserve">. </w:t>
      </w:r>
      <w:r w:rsidRPr="001E568B">
        <w:rPr>
          <w:rFonts w:ascii="Times New Roman" w:hAnsi="Times New Roman" w:cs="Times New Roman"/>
          <w:b/>
        </w:rPr>
        <w:t xml:space="preserve"> Дети</w:t>
      </w:r>
      <w:r w:rsidR="00791A1B" w:rsidRPr="001E568B">
        <w:rPr>
          <w:rFonts w:ascii="Times New Roman" w:hAnsi="Times New Roman" w:cs="Times New Roman"/>
          <w:b/>
        </w:rPr>
        <w:t>.</w:t>
      </w:r>
    </w:p>
    <w:p w:rsidR="00C7326E" w:rsidRPr="001E568B" w:rsidRDefault="00C7326E" w:rsidP="00430FA7">
      <w:pPr>
        <w:tabs>
          <w:tab w:val="left" w:pos="90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2.1.1. Учреждение обеспечивает права каждого ребёнка в соответствии с действующим законодательством и гарантирует:</w:t>
      </w:r>
    </w:p>
    <w:p w:rsidR="00C7326E" w:rsidRPr="001E568B" w:rsidRDefault="00C7326E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образование в соответствии с </w:t>
      </w:r>
      <w:r w:rsidR="00443416" w:rsidRPr="001E568B">
        <w:rPr>
          <w:rFonts w:ascii="Times New Roman" w:hAnsi="Times New Roman" w:cs="Times New Roman"/>
        </w:rPr>
        <w:t>основной образовательной программой  дошкольного о</w:t>
      </w:r>
      <w:r w:rsidR="00443416" w:rsidRPr="001E568B">
        <w:rPr>
          <w:rFonts w:ascii="Times New Roman" w:hAnsi="Times New Roman" w:cs="Times New Roman"/>
        </w:rPr>
        <w:t>б</w:t>
      </w:r>
      <w:r w:rsidR="00443416" w:rsidRPr="001E568B">
        <w:rPr>
          <w:rFonts w:ascii="Times New Roman" w:hAnsi="Times New Roman" w:cs="Times New Roman"/>
        </w:rPr>
        <w:t>разования, принятой  учреждением с учетом  федеральных</w:t>
      </w:r>
      <w:r w:rsidRPr="001E568B">
        <w:rPr>
          <w:rFonts w:ascii="Times New Roman" w:hAnsi="Times New Roman" w:cs="Times New Roman"/>
        </w:rPr>
        <w:t xml:space="preserve"> государ</w:t>
      </w:r>
      <w:r w:rsidR="00443416" w:rsidRPr="001E568B">
        <w:rPr>
          <w:rFonts w:ascii="Times New Roman" w:hAnsi="Times New Roman" w:cs="Times New Roman"/>
        </w:rPr>
        <w:t>ственных</w:t>
      </w:r>
      <w:r w:rsidRPr="001E568B">
        <w:rPr>
          <w:rFonts w:ascii="Times New Roman" w:hAnsi="Times New Roman" w:cs="Times New Roman"/>
        </w:rPr>
        <w:t xml:space="preserve"> требова</w:t>
      </w:r>
      <w:r w:rsidR="00443416" w:rsidRPr="001E568B">
        <w:rPr>
          <w:rFonts w:ascii="Times New Roman" w:hAnsi="Times New Roman" w:cs="Times New Roman"/>
        </w:rPr>
        <w:t>ний</w:t>
      </w:r>
      <w:r w:rsidRPr="001E568B">
        <w:rPr>
          <w:rFonts w:ascii="Times New Roman" w:hAnsi="Times New Roman" w:cs="Times New Roman"/>
        </w:rPr>
        <w:t xml:space="preserve"> к стру</w:t>
      </w:r>
      <w:r w:rsidRPr="001E568B">
        <w:rPr>
          <w:rFonts w:ascii="Times New Roman" w:hAnsi="Times New Roman" w:cs="Times New Roman"/>
        </w:rPr>
        <w:t>к</w:t>
      </w:r>
      <w:r w:rsidRPr="001E568B">
        <w:rPr>
          <w:rFonts w:ascii="Times New Roman" w:hAnsi="Times New Roman" w:cs="Times New Roman"/>
        </w:rPr>
        <w:t>туре основно</w:t>
      </w:r>
      <w:r w:rsidR="00443416" w:rsidRPr="001E568B">
        <w:rPr>
          <w:rFonts w:ascii="Times New Roman" w:hAnsi="Times New Roman" w:cs="Times New Roman"/>
        </w:rPr>
        <w:t>й общеобразовательной пр</w:t>
      </w:r>
      <w:r w:rsidR="00443416" w:rsidRPr="001E568B">
        <w:rPr>
          <w:rFonts w:ascii="Times New Roman" w:hAnsi="Times New Roman" w:cs="Times New Roman"/>
        </w:rPr>
        <w:t>о</w:t>
      </w:r>
      <w:r w:rsidR="00443416" w:rsidRPr="001E568B">
        <w:rPr>
          <w:rFonts w:ascii="Times New Roman" w:hAnsi="Times New Roman" w:cs="Times New Roman"/>
        </w:rPr>
        <w:t>граммы</w:t>
      </w:r>
      <w:r w:rsidR="008E6BE9" w:rsidRPr="001E568B">
        <w:rPr>
          <w:rFonts w:ascii="Times New Roman" w:hAnsi="Times New Roman" w:cs="Times New Roman"/>
        </w:rPr>
        <w:t xml:space="preserve">  </w:t>
      </w:r>
      <w:r w:rsidRPr="001E568B">
        <w:rPr>
          <w:rFonts w:ascii="Times New Roman" w:hAnsi="Times New Roman" w:cs="Times New Roman"/>
        </w:rPr>
        <w:t>дошкольного образования;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общедоступность  и бесплатность дошкольного образования;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охрану жизни и здоровья;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защиту от всех форм физического и психического насилия;</w:t>
      </w:r>
    </w:p>
    <w:p w:rsidR="00C7326E" w:rsidRPr="001E568B" w:rsidRDefault="00443416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защиту </w:t>
      </w:r>
      <w:r w:rsidR="00C7326E" w:rsidRPr="001E568B">
        <w:rPr>
          <w:rFonts w:ascii="Times New Roman" w:hAnsi="Times New Roman" w:cs="Times New Roman"/>
        </w:rPr>
        <w:t>человеческого достоинства</w:t>
      </w:r>
      <w:r w:rsidRPr="001E568B">
        <w:rPr>
          <w:rFonts w:ascii="Times New Roman" w:hAnsi="Times New Roman" w:cs="Times New Roman"/>
        </w:rPr>
        <w:t xml:space="preserve"> ребенка</w:t>
      </w:r>
      <w:r w:rsidR="00C7326E" w:rsidRPr="001E568B">
        <w:rPr>
          <w:rFonts w:ascii="Times New Roman" w:hAnsi="Times New Roman" w:cs="Times New Roman"/>
        </w:rPr>
        <w:t>;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удовлетворение потребностей в эмоционально-личностном общении;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lastRenderedPageBreak/>
        <w:t>- развитие творческих способностей и интересов;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получение помощи в коррекции недостатков в физическом и (или) психическом развитии.</w:t>
      </w:r>
    </w:p>
    <w:p w:rsidR="00C7326E" w:rsidRPr="001E568B" w:rsidRDefault="00C7326E" w:rsidP="00430FA7">
      <w:pPr>
        <w:ind w:firstLine="724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получение  дополнительных образовательных услуг.</w:t>
      </w:r>
    </w:p>
    <w:p w:rsidR="00C7326E" w:rsidRPr="001E568B" w:rsidRDefault="00C7326E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2.1.2. В Учреждение принимаются дети </w:t>
      </w:r>
      <w:r w:rsidRPr="001E568B">
        <w:rPr>
          <w:rFonts w:ascii="Times New Roman" w:hAnsi="Times New Roman" w:cs="Times New Roman"/>
          <w:color w:val="000000"/>
        </w:rPr>
        <w:t>от 2 месяцев (при наличии в Учреждении соответствующих условий)</w:t>
      </w:r>
      <w:r w:rsidRPr="001E568B">
        <w:rPr>
          <w:rFonts w:ascii="Times New Roman" w:hAnsi="Times New Roman" w:cs="Times New Roman"/>
          <w:color w:val="00FF00"/>
        </w:rPr>
        <w:t xml:space="preserve"> </w:t>
      </w:r>
      <w:r w:rsidRPr="001E568B">
        <w:rPr>
          <w:rFonts w:ascii="Times New Roman" w:hAnsi="Times New Roman" w:cs="Times New Roman"/>
        </w:rPr>
        <w:t>до 7 лет.</w:t>
      </w:r>
    </w:p>
    <w:p w:rsidR="00C7326E" w:rsidRPr="001E568B" w:rsidRDefault="00C7326E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2.1.3. Прием детей в Учреждение осуществляется заведующим на основании медицинского заключения ребенка, заявления родителей (законных представителей), документов, удостоверяющих личность одного из родителей (законных представителей), заключение городской психолого-медико-педагогической комиссии (для зачисления детей в группу компенсирующей направленности).</w:t>
      </w:r>
    </w:p>
    <w:p w:rsidR="00C7326E" w:rsidRPr="001E568B" w:rsidRDefault="00C7326E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2.1.4. Группы в Учреждении могут комплектоваться как по одновозрастному, так и по разновозрастному принципу в соответствии с психолого-педагогическими, медицинскими и методическими рекомендациями.</w:t>
      </w:r>
    </w:p>
    <w:p w:rsidR="00C7326E" w:rsidRPr="001E568B" w:rsidRDefault="00C7326E" w:rsidP="00430FA7">
      <w:pPr>
        <w:shd w:val="clear" w:color="auto" w:fill="FFFFFF"/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2.1.5. Количество детей в группах общеразвивающей направленности определяется исх</w:t>
      </w:r>
      <w:r w:rsidRPr="001E568B">
        <w:rPr>
          <w:rFonts w:ascii="Times New Roman" w:hAnsi="Times New Roman" w:cs="Times New Roman"/>
        </w:rPr>
        <w:t>о</w:t>
      </w:r>
      <w:r w:rsidRPr="001E568B">
        <w:rPr>
          <w:rFonts w:ascii="Times New Roman" w:hAnsi="Times New Roman" w:cs="Times New Roman"/>
        </w:rPr>
        <w:t>дя из расчета площади групповой (игровой) - для ясельных групп не менее 2,5 метров квадра</w:t>
      </w:r>
      <w:r w:rsidRPr="001E568B">
        <w:rPr>
          <w:rFonts w:ascii="Times New Roman" w:hAnsi="Times New Roman" w:cs="Times New Roman"/>
        </w:rPr>
        <w:t>т</w:t>
      </w:r>
      <w:r w:rsidRPr="001E568B">
        <w:rPr>
          <w:rFonts w:ascii="Times New Roman" w:hAnsi="Times New Roman" w:cs="Times New Roman"/>
        </w:rPr>
        <w:t>ных на 1 ребенка, в дошкольных группах не менее 2,0 метров квадратных на одного ребенка.</w:t>
      </w:r>
    </w:p>
    <w:p w:rsidR="00C7326E" w:rsidRPr="001E568B" w:rsidRDefault="00C7326E" w:rsidP="00430FA7">
      <w:pPr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2.1.6. Предельная наполняемость групп компенсирующей направленности для детей с ф</w:t>
      </w:r>
      <w:r w:rsidRPr="001E568B">
        <w:rPr>
          <w:rFonts w:ascii="Times New Roman" w:hAnsi="Times New Roman" w:cs="Times New Roman"/>
        </w:rPr>
        <w:t>о</w:t>
      </w:r>
      <w:r w:rsidRPr="001E568B">
        <w:rPr>
          <w:rFonts w:ascii="Times New Roman" w:hAnsi="Times New Roman" w:cs="Times New Roman"/>
        </w:rPr>
        <w:t>нетико-фонематическими нарушениями речи только в во</w:t>
      </w:r>
      <w:r w:rsidRPr="001E568B">
        <w:rPr>
          <w:rFonts w:ascii="Times New Roman" w:hAnsi="Times New Roman" w:cs="Times New Roman"/>
        </w:rPr>
        <w:t>з</w:t>
      </w:r>
      <w:r w:rsidRPr="001E568B">
        <w:rPr>
          <w:rFonts w:ascii="Times New Roman" w:hAnsi="Times New Roman" w:cs="Times New Roman"/>
        </w:rPr>
        <w:t>расте старше 3 лет – 12 детей.</w:t>
      </w:r>
    </w:p>
    <w:p w:rsidR="00C7326E" w:rsidRPr="001E568B" w:rsidRDefault="00C7326E" w:rsidP="00430FA7">
      <w:pPr>
        <w:pStyle w:val="Standard"/>
        <w:widowControl w:val="0"/>
        <w:tabs>
          <w:tab w:val="left" w:pos="720"/>
        </w:tabs>
        <w:autoSpaceDE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2.1.7. Дети с ограниченными возможностями здоровья, дети-инвалиды принимаются в группы компенсирующей  направленности Учреждения только с согласия родителей (законных представителей) и на основании заключения городской </w:t>
      </w:r>
      <w:proofErr w:type="spellStart"/>
      <w:r w:rsidRPr="001E568B">
        <w:rPr>
          <w:rFonts w:ascii="Times New Roman" w:hAnsi="Times New Roman" w:cs="Times New Roman"/>
        </w:rPr>
        <w:t>психолого</w:t>
      </w:r>
      <w:proofErr w:type="spellEnd"/>
      <w:r w:rsidRPr="001E568B">
        <w:rPr>
          <w:rFonts w:ascii="Times New Roman" w:hAnsi="Times New Roman" w:cs="Times New Roman"/>
        </w:rPr>
        <w:t xml:space="preserve"> - </w:t>
      </w:r>
      <w:proofErr w:type="spellStart"/>
      <w:r w:rsidRPr="001E568B">
        <w:rPr>
          <w:rFonts w:ascii="Times New Roman" w:hAnsi="Times New Roman" w:cs="Times New Roman"/>
        </w:rPr>
        <w:t>медико</w:t>
      </w:r>
      <w:proofErr w:type="spellEnd"/>
      <w:r w:rsidRPr="001E568B">
        <w:rPr>
          <w:rFonts w:ascii="Times New Roman" w:hAnsi="Times New Roman" w:cs="Times New Roman"/>
        </w:rPr>
        <w:t xml:space="preserve"> - педагогической комиссии.</w:t>
      </w:r>
    </w:p>
    <w:p w:rsidR="00C7326E" w:rsidRPr="001E568B" w:rsidRDefault="00C7326E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2.1.8. Тестирование детей при приеме в Учреждение, переводе в следующую возрастную группу, не проводится.</w:t>
      </w:r>
    </w:p>
    <w:p w:rsidR="00F069C2" w:rsidRPr="001E568B" w:rsidRDefault="00F069C2" w:rsidP="00430FA7">
      <w:pPr>
        <w:pStyle w:val="Standard"/>
        <w:tabs>
          <w:tab w:val="left" w:pos="480"/>
          <w:tab w:val="left" w:pos="90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2.1.9. После болезни, как и  после 3-х дневного отсутствия ребенка в Учреждении (кроме выходных и праздничных дней), родители (законные представители) обязаны </w:t>
      </w:r>
      <w:proofErr w:type="gramStart"/>
      <w:r w:rsidRPr="001E568B">
        <w:rPr>
          <w:rFonts w:ascii="Times New Roman" w:hAnsi="Times New Roman" w:cs="Times New Roman"/>
        </w:rPr>
        <w:t>предоставить справку</w:t>
      </w:r>
      <w:proofErr w:type="gramEnd"/>
      <w:r w:rsidRPr="001E568B">
        <w:rPr>
          <w:rFonts w:ascii="Times New Roman" w:hAnsi="Times New Roman" w:cs="Times New Roman"/>
        </w:rPr>
        <w:t xml:space="preserve"> медицинскому работнику Учреждения о состоянии здоровья ребенка.</w:t>
      </w:r>
    </w:p>
    <w:p w:rsidR="00F069C2" w:rsidRPr="001E568B" w:rsidRDefault="00F069C2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2.1.10. Отчисление ребенка из Учреждения может производиться в следующих случаях: по заявлению родителей (законных представителей), по медицинским показаниям, по достижению ребенком 7-ми летнего  возраста.</w:t>
      </w:r>
    </w:p>
    <w:p w:rsidR="00F069C2" w:rsidRPr="001E568B" w:rsidRDefault="00F069C2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2.1.11. Отчисление ребёнка из Учреждения оформляется приказом по Учреждению на основании заявления, поданного родителями (законными представителями) на имя заведующего учреждением.</w:t>
      </w:r>
    </w:p>
    <w:p w:rsidR="00F069C2" w:rsidRPr="001E568B" w:rsidRDefault="00F069C2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2.1.12. Ежедневный утренний прием детей в Учреждении осуществляется воспитателями групп с 7.00 часов. Родители (законные представители) или доверенные лица, достигшие 18 летнего возраста, передают ребенка только воспитателю, непосредственно работающему на группе. Выявленные дети с выраженной симптоматикой болезней и дети с подозрением на заболевание в Учреждение не принимаются. </w:t>
      </w:r>
    </w:p>
    <w:p w:rsidR="00F069C2" w:rsidRPr="001E568B" w:rsidRDefault="00F069C2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2.1.13. </w:t>
      </w:r>
      <w:proofErr w:type="gramStart"/>
      <w:r w:rsidRPr="001E568B">
        <w:rPr>
          <w:rFonts w:ascii="Times New Roman" w:hAnsi="Times New Roman" w:cs="Times New Roman"/>
        </w:rPr>
        <w:t xml:space="preserve">Заболевшие дети в течение дня изолируются от здоровых детей в медицинский блок (изолятор) до прихода родителей (законных представителей), или, по необходимости, направляются в лечебное учреждение (с устного согласия родителей (законных представителей).                                                                                                            </w:t>
      </w:r>
      <w:proofErr w:type="gramEnd"/>
    </w:p>
    <w:p w:rsidR="00F069C2" w:rsidRPr="001E568B" w:rsidRDefault="00F069C2" w:rsidP="00430FA7">
      <w:pPr>
        <w:pStyle w:val="Standard"/>
        <w:tabs>
          <w:tab w:val="left" w:pos="900"/>
          <w:tab w:val="left" w:pos="96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2.1.14. Порядок посещения ребенком Учреждения по индивидуальному графику допускается и оговаривается в договоре между Учреждением и родителями (законными представителями).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2.1.15. Учреждение сохранят место за ребенком в случае: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его болезни (при предоставлении в Учреждение соответствующей медицинской справки), 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-санаторно-курортного лечения ребенка (при предоставлении Учреждению копии путевки), 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-временного отсутствия родителей (законных представителей) по уважительным причинам (очередной отпуск, учебный отпуск) при предоставлении в Учреждение справки о предоставлении родителю (законному представителю) отпуска),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 -период карантина в Учреждении, 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lastRenderedPageBreak/>
        <w:t>-медицинского обследования ребенка (по заявлению родителей (законных представителей) или копии направления врача),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рекомендации лечащего врача ребенка о временном ограничении посещения Учреждения (при предоставлении копии рекомендаций врача или медицинской справки) при предоставлении  родителем (законным представителем) заявления о сохранении места за ребенком с указанием сроков его  отсутствия.</w:t>
      </w:r>
    </w:p>
    <w:p w:rsidR="00F069C2" w:rsidRPr="001E568B" w:rsidRDefault="00F069C2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2.1.16. </w:t>
      </w:r>
      <w:proofErr w:type="gramStart"/>
      <w:r w:rsidRPr="001E568B">
        <w:rPr>
          <w:rFonts w:ascii="Times New Roman" w:hAnsi="Times New Roman" w:cs="Times New Roman"/>
        </w:rPr>
        <w:t>Детям подготовительной к школе группе разрешается посещать Учреждение до 31 августа (на основании письменного заявления родителей (законных представителей) при отсутствии причин, препятствующих возможность посещения до указанной даты (наличие или отсутствие свободных мест в учреждении при осуществлении комплектования групп вновь принятыми детьми на новый учебный год с 01 июня ежегодно).</w:t>
      </w:r>
      <w:proofErr w:type="gramEnd"/>
    </w:p>
    <w:p w:rsidR="00C7326E" w:rsidRPr="001E568B" w:rsidRDefault="00C7326E" w:rsidP="00430FA7">
      <w:pPr>
        <w:pStyle w:val="Standard"/>
        <w:tabs>
          <w:tab w:val="left" w:pos="900"/>
          <w:tab w:val="left" w:pos="960"/>
        </w:tabs>
        <w:ind w:firstLine="724"/>
        <w:rPr>
          <w:rFonts w:ascii="Times New Roman" w:hAnsi="Times New Roman" w:cs="Times New Roman"/>
        </w:rPr>
      </w:pPr>
    </w:p>
    <w:p w:rsidR="00C7326E" w:rsidRPr="001E568B" w:rsidRDefault="00F069C2" w:rsidP="00430FA7">
      <w:pPr>
        <w:pStyle w:val="Standard"/>
        <w:tabs>
          <w:tab w:val="left" w:pos="900"/>
          <w:tab w:val="left" w:pos="960"/>
        </w:tabs>
        <w:ind w:firstLine="724"/>
        <w:jc w:val="center"/>
        <w:rPr>
          <w:rFonts w:ascii="Times New Roman" w:hAnsi="Times New Roman" w:cs="Times New Roman"/>
          <w:b/>
          <w:bCs/>
        </w:rPr>
      </w:pPr>
      <w:r w:rsidRPr="001E568B">
        <w:rPr>
          <w:rFonts w:ascii="Times New Roman" w:hAnsi="Times New Roman" w:cs="Times New Roman"/>
          <w:b/>
          <w:bCs/>
        </w:rPr>
        <w:t>2.2. Родители (законные представители) детей</w:t>
      </w:r>
    </w:p>
    <w:p w:rsidR="00C7326E" w:rsidRPr="001E568B" w:rsidRDefault="00C7326E" w:rsidP="00430FA7">
      <w:pPr>
        <w:pStyle w:val="Standard"/>
        <w:tabs>
          <w:tab w:val="left" w:pos="900"/>
          <w:tab w:val="left" w:pos="960"/>
        </w:tabs>
        <w:ind w:firstLine="724"/>
        <w:jc w:val="center"/>
        <w:rPr>
          <w:rFonts w:ascii="Times New Roman" w:hAnsi="Times New Roman" w:cs="Times New Roman"/>
          <w:b/>
          <w:bCs/>
        </w:rPr>
      </w:pPr>
    </w:p>
    <w:p w:rsidR="00F069C2" w:rsidRPr="001E568B" w:rsidRDefault="00F069C2" w:rsidP="00430FA7">
      <w:pPr>
        <w:pStyle w:val="Standard"/>
        <w:tabs>
          <w:tab w:val="left" w:pos="600"/>
          <w:tab w:val="left" w:pos="84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2.2.1. </w:t>
      </w:r>
      <w:proofErr w:type="gramStart"/>
      <w:r w:rsidRPr="001E568B">
        <w:rPr>
          <w:rFonts w:ascii="Times New Roman" w:hAnsi="Times New Roman" w:cs="Times New Roman"/>
        </w:rPr>
        <w:t xml:space="preserve"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</w:t>
      </w:r>
      <w:r w:rsidRPr="001E568B">
        <w:rPr>
          <w:rFonts w:ascii="Times New Roman" w:hAnsi="Times New Roman" w:cs="Times New Roman"/>
          <w:color w:val="000000"/>
        </w:rPr>
        <w:t>размер платы,</w:t>
      </w:r>
      <w:r w:rsidRPr="001E568B">
        <w:rPr>
          <w:rFonts w:ascii="Times New Roman" w:hAnsi="Times New Roman" w:cs="Times New Roman"/>
        </w:rPr>
        <w:t xml:space="preserve"> взимаемой с</w:t>
      </w:r>
      <w:r w:rsidRPr="001E568B">
        <w:rPr>
          <w:rFonts w:ascii="Times New Roman" w:hAnsi="Times New Roman" w:cs="Times New Roman"/>
          <w:i/>
          <w:iCs/>
        </w:rPr>
        <w:t xml:space="preserve"> </w:t>
      </w:r>
      <w:r w:rsidRPr="001E568B">
        <w:rPr>
          <w:rFonts w:ascii="Times New Roman" w:hAnsi="Times New Roman" w:cs="Times New Roman"/>
        </w:rPr>
        <w:t xml:space="preserve">родителей (законных представителей) за содержание ребёнка в Учреждении, </w:t>
      </w:r>
      <w:r w:rsidRPr="001E568B">
        <w:rPr>
          <w:rFonts w:ascii="Times New Roman" w:hAnsi="Times New Roman" w:cs="Times New Roman"/>
          <w:color w:val="373737"/>
        </w:rPr>
        <w:t xml:space="preserve"> </w:t>
      </w:r>
      <w:r w:rsidRPr="001E568B">
        <w:rPr>
          <w:rFonts w:ascii="Times New Roman" w:hAnsi="Times New Roman" w:cs="Times New Roman"/>
        </w:rPr>
        <w:t>который не может ограничивать установленные законом права сторон.</w:t>
      </w:r>
      <w:proofErr w:type="gramEnd"/>
    </w:p>
    <w:p w:rsidR="00F069C2" w:rsidRPr="001E568B" w:rsidRDefault="00292D9C" w:rsidP="00292D9C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2.2.2. </w:t>
      </w:r>
      <w:r w:rsidR="00F069C2" w:rsidRPr="001E568B">
        <w:rPr>
          <w:rFonts w:ascii="Times New Roman" w:hAnsi="Times New Roman" w:cs="Times New Roman"/>
        </w:rPr>
        <w:t>Родители (законные представители) обязаны:</w:t>
      </w:r>
    </w:p>
    <w:p w:rsidR="00F069C2" w:rsidRPr="001E568B" w:rsidRDefault="00292D9C" w:rsidP="00292D9C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F069C2" w:rsidRPr="001E568B">
        <w:rPr>
          <w:rFonts w:ascii="Times New Roman" w:hAnsi="Times New Roman" w:cs="Times New Roman"/>
        </w:rPr>
        <w:t xml:space="preserve"> Соблюдать Устав </w:t>
      </w:r>
      <w:r w:rsidRPr="001E568B">
        <w:rPr>
          <w:rFonts w:ascii="Times New Roman" w:hAnsi="Times New Roman" w:cs="Times New Roman"/>
        </w:rPr>
        <w:t>У</w:t>
      </w:r>
      <w:r w:rsidR="00F069C2" w:rsidRPr="001E568B">
        <w:rPr>
          <w:rFonts w:ascii="Times New Roman" w:hAnsi="Times New Roman" w:cs="Times New Roman"/>
        </w:rPr>
        <w:t>чреждения, настоящие правили и договор о взаим</w:t>
      </w:r>
      <w:r w:rsidRPr="001E568B">
        <w:rPr>
          <w:rFonts w:ascii="Times New Roman" w:hAnsi="Times New Roman" w:cs="Times New Roman"/>
        </w:rPr>
        <w:t>одействии, заключенный между У</w:t>
      </w:r>
      <w:r w:rsidR="00F069C2" w:rsidRPr="001E568B">
        <w:rPr>
          <w:rFonts w:ascii="Times New Roman" w:hAnsi="Times New Roman" w:cs="Times New Roman"/>
        </w:rPr>
        <w:t>чреждением и родителями (законными представителями).</w:t>
      </w:r>
    </w:p>
    <w:p w:rsidR="00ED5397" w:rsidRPr="001E568B" w:rsidRDefault="00292D9C" w:rsidP="00292D9C">
      <w:pPr>
        <w:pStyle w:val="Standard"/>
        <w:ind w:firstLine="724"/>
        <w:jc w:val="both"/>
        <w:rPr>
          <w:rFonts w:ascii="Times New Roman" w:hAnsi="Times New Roman" w:cs="Times New Roman"/>
        </w:rPr>
      </w:pPr>
      <w:proofErr w:type="gramStart"/>
      <w:r w:rsidRPr="001E568B">
        <w:rPr>
          <w:rFonts w:ascii="Times New Roman" w:hAnsi="Times New Roman" w:cs="Times New Roman"/>
        </w:rPr>
        <w:t>-</w:t>
      </w:r>
      <w:r w:rsidR="00F069C2" w:rsidRPr="001E568B">
        <w:rPr>
          <w:rFonts w:ascii="Times New Roman" w:hAnsi="Times New Roman" w:cs="Times New Roman"/>
        </w:rPr>
        <w:t xml:space="preserve"> Предоставить перечень документов, необхо</w:t>
      </w:r>
      <w:r w:rsidRPr="001E568B">
        <w:rPr>
          <w:rFonts w:ascii="Times New Roman" w:hAnsi="Times New Roman" w:cs="Times New Roman"/>
        </w:rPr>
        <w:t>димых для зачисления ребенка в У</w:t>
      </w:r>
      <w:r w:rsidR="00F069C2" w:rsidRPr="001E568B">
        <w:rPr>
          <w:rFonts w:ascii="Times New Roman" w:hAnsi="Times New Roman" w:cs="Times New Roman"/>
        </w:rPr>
        <w:t>чреждени</w:t>
      </w:r>
      <w:r w:rsidRPr="001E568B">
        <w:rPr>
          <w:rFonts w:ascii="Times New Roman" w:hAnsi="Times New Roman" w:cs="Times New Roman"/>
        </w:rPr>
        <w:t>е</w:t>
      </w:r>
      <w:r w:rsidR="00F069C2" w:rsidRPr="001E568B">
        <w:rPr>
          <w:rFonts w:ascii="Times New Roman" w:hAnsi="Times New Roman" w:cs="Times New Roman"/>
        </w:rPr>
        <w:t xml:space="preserve"> (копию паспорта одного из  родителей (законных представителей), медицинскую карту ребенка. </w:t>
      </w:r>
      <w:proofErr w:type="gramEnd"/>
    </w:p>
    <w:p w:rsidR="00F069C2" w:rsidRPr="001E568B" w:rsidRDefault="00292D9C" w:rsidP="00292D9C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</w:t>
      </w:r>
      <w:r w:rsidR="00F069C2" w:rsidRPr="001E568B">
        <w:rPr>
          <w:rFonts w:ascii="Times New Roman" w:hAnsi="Times New Roman" w:cs="Times New Roman"/>
        </w:rPr>
        <w:t xml:space="preserve">Вносить плату за содержание ребенка в </w:t>
      </w:r>
      <w:r w:rsidRPr="001E568B">
        <w:rPr>
          <w:rFonts w:ascii="Times New Roman" w:hAnsi="Times New Roman" w:cs="Times New Roman"/>
        </w:rPr>
        <w:t>У</w:t>
      </w:r>
      <w:r w:rsidR="00F069C2" w:rsidRPr="001E568B">
        <w:rPr>
          <w:rFonts w:ascii="Times New Roman" w:hAnsi="Times New Roman" w:cs="Times New Roman"/>
        </w:rPr>
        <w:t xml:space="preserve">чреждении с 7 по 10 число текущего месяца. </w:t>
      </w:r>
    </w:p>
    <w:p w:rsidR="00292D9C" w:rsidRPr="001E568B" w:rsidRDefault="00292D9C" w:rsidP="00292D9C">
      <w:pPr>
        <w:pStyle w:val="Standard"/>
        <w:ind w:firstLine="724"/>
        <w:jc w:val="both"/>
      </w:pPr>
      <w:r w:rsidRPr="001E568B">
        <w:rPr>
          <w:rFonts w:ascii="Times New Roman" w:hAnsi="Times New Roman" w:cs="Times New Roman"/>
        </w:rPr>
        <w:t>- Приводить ребенка в Учреждение  и забирать из него согласно режиму работы Учреждения.</w:t>
      </w:r>
    </w:p>
    <w:p w:rsidR="00F069C2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F069C2" w:rsidRPr="001E568B">
        <w:rPr>
          <w:rFonts w:ascii="Times New Roman" w:hAnsi="Times New Roman" w:cs="Times New Roman"/>
        </w:rPr>
        <w:t xml:space="preserve"> Лично передавать и забирать ребенка у воспитателя, не передавая ребенка </w:t>
      </w:r>
      <w:r w:rsidR="00443416" w:rsidRPr="001E568B">
        <w:rPr>
          <w:rFonts w:ascii="Times New Roman" w:hAnsi="Times New Roman" w:cs="Times New Roman"/>
        </w:rPr>
        <w:t xml:space="preserve">другим </w:t>
      </w:r>
      <w:r w:rsidR="00F069C2" w:rsidRPr="001E568B">
        <w:rPr>
          <w:rFonts w:ascii="Times New Roman" w:hAnsi="Times New Roman" w:cs="Times New Roman"/>
        </w:rPr>
        <w:t>лицам, н</w:t>
      </w:r>
      <w:r w:rsidR="00443416" w:rsidRPr="001E568B">
        <w:rPr>
          <w:rFonts w:ascii="Times New Roman" w:hAnsi="Times New Roman" w:cs="Times New Roman"/>
        </w:rPr>
        <w:t>е достигшим 18-летнего возраста. В</w:t>
      </w:r>
      <w:r w:rsidR="00F069C2" w:rsidRPr="001E568B">
        <w:rPr>
          <w:rFonts w:ascii="Times New Roman" w:hAnsi="Times New Roman" w:cs="Times New Roman"/>
        </w:rPr>
        <w:t xml:space="preserve"> случае острой необходимости ребенка может забрать доверенное лицо, согласно заявлению от обоих родителей (законных представителей) на имя заведующего учреждением.</w:t>
      </w:r>
    </w:p>
    <w:p w:rsidR="00F069C2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F069C2" w:rsidRPr="001E568B">
        <w:rPr>
          <w:rFonts w:ascii="Times New Roman" w:hAnsi="Times New Roman" w:cs="Times New Roman"/>
        </w:rPr>
        <w:t xml:space="preserve"> Приводить ребенка </w:t>
      </w:r>
      <w:proofErr w:type="gramStart"/>
      <w:r w:rsidR="00F069C2" w:rsidRPr="001E568B">
        <w:rPr>
          <w:rFonts w:ascii="Times New Roman" w:hAnsi="Times New Roman" w:cs="Times New Roman"/>
        </w:rPr>
        <w:t>здоровым</w:t>
      </w:r>
      <w:proofErr w:type="gramEnd"/>
      <w:r w:rsidR="00F069C2" w:rsidRPr="001E568B">
        <w:rPr>
          <w:rFonts w:ascii="Times New Roman" w:hAnsi="Times New Roman" w:cs="Times New Roman"/>
        </w:rPr>
        <w:t>, в опрятном виде, чистой одежде и обуви, без продуктов питания и опасных для жизни предметов, а также драгоценных предметов и вещей.</w:t>
      </w:r>
    </w:p>
    <w:p w:rsidR="00F069C2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F069C2" w:rsidRPr="001E568B">
        <w:rPr>
          <w:rFonts w:ascii="Times New Roman" w:hAnsi="Times New Roman" w:cs="Times New Roman"/>
        </w:rPr>
        <w:t xml:space="preserve"> Информировать </w:t>
      </w:r>
      <w:r w:rsidRPr="001E568B">
        <w:rPr>
          <w:rFonts w:ascii="Times New Roman" w:hAnsi="Times New Roman" w:cs="Times New Roman"/>
        </w:rPr>
        <w:t>У</w:t>
      </w:r>
      <w:r w:rsidR="00F069C2" w:rsidRPr="001E568B">
        <w:rPr>
          <w:rFonts w:ascii="Times New Roman" w:hAnsi="Times New Roman" w:cs="Times New Roman"/>
        </w:rPr>
        <w:t>чреждение о предстоящем отсутствии ребенка, его болезни, ставить на питание или снимать с него до 12 часов текущего дня.</w:t>
      </w:r>
    </w:p>
    <w:p w:rsidR="00F069C2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</w:t>
      </w:r>
      <w:r w:rsidR="00F069C2" w:rsidRPr="001E568B">
        <w:rPr>
          <w:rFonts w:ascii="Times New Roman" w:hAnsi="Times New Roman" w:cs="Times New Roman"/>
        </w:rPr>
        <w:t>Своевременно информировать медицинского работника Учреждения о заболеваниях ребенка, угрожающих его жизни и здоровью</w:t>
      </w:r>
      <w:r w:rsidR="00443416" w:rsidRPr="001E568B">
        <w:rPr>
          <w:rFonts w:ascii="Times New Roman" w:hAnsi="Times New Roman" w:cs="Times New Roman"/>
        </w:rPr>
        <w:t>,</w:t>
      </w:r>
      <w:r w:rsidR="00443416" w:rsidRPr="001E568B">
        <w:rPr>
          <w:rFonts w:ascii="Times New Roman" w:hAnsi="Times New Roman" w:cs="Times New Roman"/>
          <w:color w:val="FF0000"/>
        </w:rPr>
        <w:t xml:space="preserve"> </w:t>
      </w:r>
      <w:r w:rsidR="00F069C2" w:rsidRPr="001E568B">
        <w:rPr>
          <w:rFonts w:ascii="Times New Roman" w:hAnsi="Times New Roman" w:cs="Times New Roman"/>
          <w:color w:val="FF0000"/>
        </w:rPr>
        <w:t xml:space="preserve"> </w:t>
      </w:r>
      <w:r w:rsidR="00F069C2" w:rsidRPr="001E568B">
        <w:rPr>
          <w:rFonts w:ascii="Times New Roman" w:hAnsi="Times New Roman" w:cs="Times New Roman"/>
        </w:rPr>
        <w:t xml:space="preserve">с целью оказания ему в Учреждении своевременной первой доврачебной помощи.  </w:t>
      </w:r>
    </w:p>
    <w:p w:rsidR="00F069C2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</w:t>
      </w:r>
      <w:r w:rsidR="00F069C2" w:rsidRPr="001E568B">
        <w:rPr>
          <w:rFonts w:ascii="Times New Roman" w:hAnsi="Times New Roman" w:cs="Times New Roman"/>
        </w:rPr>
        <w:t xml:space="preserve">Взаимодействовать с </w:t>
      </w:r>
      <w:r w:rsidRPr="001E568B">
        <w:rPr>
          <w:rFonts w:ascii="Times New Roman" w:hAnsi="Times New Roman" w:cs="Times New Roman"/>
        </w:rPr>
        <w:t>У</w:t>
      </w:r>
      <w:r w:rsidR="00F069C2" w:rsidRPr="001E568B">
        <w:rPr>
          <w:rFonts w:ascii="Times New Roman" w:hAnsi="Times New Roman" w:cs="Times New Roman"/>
        </w:rPr>
        <w:t>чреждением по всем направлениям воспитания и обучения ребенка, укрепления его здоровья.</w:t>
      </w:r>
    </w:p>
    <w:p w:rsidR="00F069C2" w:rsidRPr="001E568B" w:rsidRDefault="00292D9C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F069C2" w:rsidRPr="001E568B">
        <w:rPr>
          <w:rFonts w:ascii="Times New Roman" w:hAnsi="Times New Roman" w:cs="Times New Roman"/>
        </w:rPr>
        <w:t xml:space="preserve"> После перенесенного заболевания, а также отсутствия более 3 дней (за исключением в</w:t>
      </w:r>
      <w:r w:rsidR="00F069C2" w:rsidRPr="001E568B">
        <w:rPr>
          <w:rFonts w:ascii="Times New Roman" w:hAnsi="Times New Roman" w:cs="Times New Roman"/>
        </w:rPr>
        <w:t>ы</w:t>
      </w:r>
      <w:r w:rsidR="00F069C2" w:rsidRPr="001E568B">
        <w:rPr>
          <w:rFonts w:ascii="Times New Roman" w:hAnsi="Times New Roman" w:cs="Times New Roman"/>
        </w:rPr>
        <w:t xml:space="preserve">ходных и праздничных дней), </w:t>
      </w:r>
      <w:proofErr w:type="gramStart"/>
      <w:r w:rsidR="00316178" w:rsidRPr="001E568B">
        <w:rPr>
          <w:rFonts w:ascii="Times New Roman" w:hAnsi="Times New Roman" w:cs="Times New Roman"/>
        </w:rPr>
        <w:t xml:space="preserve">предоставить </w:t>
      </w:r>
      <w:r w:rsidR="00F069C2" w:rsidRPr="001E568B">
        <w:rPr>
          <w:rFonts w:ascii="Times New Roman" w:hAnsi="Times New Roman" w:cs="Times New Roman"/>
        </w:rPr>
        <w:t>справк</w:t>
      </w:r>
      <w:r w:rsidR="00316178" w:rsidRPr="001E568B">
        <w:rPr>
          <w:rFonts w:ascii="Times New Roman" w:hAnsi="Times New Roman" w:cs="Times New Roman"/>
        </w:rPr>
        <w:t>у</w:t>
      </w:r>
      <w:proofErr w:type="gramEnd"/>
      <w:r w:rsidR="00F069C2" w:rsidRPr="001E568B">
        <w:rPr>
          <w:rFonts w:ascii="Times New Roman" w:hAnsi="Times New Roman" w:cs="Times New Roman"/>
        </w:rPr>
        <w:t xml:space="preserve"> участкового врача-педиатра с указанием д</w:t>
      </w:r>
      <w:r w:rsidR="00F069C2" w:rsidRPr="001E568B">
        <w:rPr>
          <w:rFonts w:ascii="Times New Roman" w:hAnsi="Times New Roman" w:cs="Times New Roman"/>
        </w:rPr>
        <w:t>и</w:t>
      </w:r>
      <w:r w:rsidR="00F069C2" w:rsidRPr="001E568B">
        <w:rPr>
          <w:rFonts w:ascii="Times New Roman" w:hAnsi="Times New Roman" w:cs="Times New Roman"/>
        </w:rPr>
        <w:t>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</w:t>
      </w:r>
      <w:r w:rsidR="00F069C2" w:rsidRPr="001E568B">
        <w:rPr>
          <w:rFonts w:ascii="Times New Roman" w:hAnsi="Times New Roman" w:cs="Times New Roman"/>
        </w:rPr>
        <w:t>и</w:t>
      </w:r>
      <w:r w:rsidR="00F069C2" w:rsidRPr="001E568B">
        <w:rPr>
          <w:rFonts w:ascii="Times New Roman" w:hAnsi="Times New Roman" w:cs="Times New Roman"/>
        </w:rPr>
        <w:t>му ребенка-</w:t>
      </w:r>
      <w:proofErr w:type="spellStart"/>
      <w:r w:rsidR="00F069C2" w:rsidRPr="001E568B">
        <w:rPr>
          <w:rFonts w:ascii="Times New Roman" w:hAnsi="Times New Roman" w:cs="Times New Roman"/>
        </w:rPr>
        <w:t>реконвалесцента</w:t>
      </w:r>
      <w:proofErr w:type="spellEnd"/>
      <w:r w:rsidR="00F069C2" w:rsidRPr="001E568B">
        <w:rPr>
          <w:rFonts w:ascii="Times New Roman" w:hAnsi="Times New Roman" w:cs="Times New Roman"/>
        </w:rPr>
        <w:t xml:space="preserve"> на первые 10-14 дней (</w:t>
      </w:r>
      <w:proofErr w:type="spellStart"/>
      <w:r w:rsidR="00F069C2" w:rsidRPr="001E568B">
        <w:rPr>
          <w:rFonts w:ascii="Times New Roman" w:hAnsi="Times New Roman" w:cs="Times New Roman"/>
        </w:rPr>
        <w:t>СанПин</w:t>
      </w:r>
      <w:proofErr w:type="spellEnd"/>
      <w:r w:rsidR="00F069C2" w:rsidRPr="001E568B">
        <w:rPr>
          <w:rFonts w:ascii="Times New Roman" w:hAnsi="Times New Roman" w:cs="Times New Roman"/>
        </w:rPr>
        <w:t xml:space="preserve"> 2.4.1.2660 – 10 пункт 12.3.).</w:t>
      </w:r>
    </w:p>
    <w:p w:rsidR="00316178" w:rsidRPr="001E568B" w:rsidRDefault="00292D9C" w:rsidP="00292D9C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2.2.3. </w:t>
      </w:r>
      <w:r w:rsidR="00316178" w:rsidRPr="001E568B">
        <w:rPr>
          <w:rFonts w:ascii="Times New Roman" w:hAnsi="Times New Roman" w:cs="Times New Roman"/>
        </w:rPr>
        <w:t>Родители (законные представители)</w:t>
      </w:r>
      <w:r w:rsidRPr="001E568B">
        <w:rPr>
          <w:rFonts w:ascii="Times New Roman" w:hAnsi="Times New Roman" w:cs="Times New Roman"/>
        </w:rPr>
        <w:t xml:space="preserve"> детей</w:t>
      </w:r>
      <w:r w:rsidR="00316178" w:rsidRPr="001E568B">
        <w:rPr>
          <w:rFonts w:ascii="Times New Roman" w:hAnsi="Times New Roman" w:cs="Times New Roman"/>
        </w:rPr>
        <w:t xml:space="preserve"> имеют право:</w:t>
      </w:r>
    </w:p>
    <w:p w:rsidR="00316178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</w:t>
      </w:r>
      <w:r w:rsidR="00316178" w:rsidRPr="001E568B">
        <w:rPr>
          <w:rFonts w:ascii="Times New Roman" w:hAnsi="Times New Roman" w:cs="Times New Roman"/>
        </w:rPr>
        <w:t xml:space="preserve">Знакомиться с Уставом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 xml:space="preserve">чреждения, лицензией на право осуществления  образовательной деятельности, основной общеобразовательной программой, другими локальными актами, регламентирующими деятельность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>чреждения.</w:t>
      </w:r>
    </w:p>
    <w:p w:rsidR="00316178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316178" w:rsidRPr="001E568B">
        <w:rPr>
          <w:rFonts w:ascii="Times New Roman" w:hAnsi="Times New Roman" w:cs="Times New Roman"/>
        </w:rPr>
        <w:t xml:space="preserve"> Вносить предложения по улучшению </w:t>
      </w:r>
      <w:proofErr w:type="spellStart"/>
      <w:r w:rsidR="00316178" w:rsidRPr="001E568B">
        <w:rPr>
          <w:rFonts w:ascii="Times New Roman" w:hAnsi="Times New Roman" w:cs="Times New Roman"/>
        </w:rPr>
        <w:t>воспитательно</w:t>
      </w:r>
      <w:proofErr w:type="spellEnd"/>
      <w:r w:rsidR="00316178" w:rsidRPr="001E568B">
        <w:rPr>
          <w:rFonts w:ascii="Times New Roman" w:hAnsi="Times New Roman" w:cs="Times New Roman"/>
        </w:rPr>
        <w:t>-образовательной, оздоровительной работы с детьми, организации дополнительных образовательных услуг в учреждении.</w:t>
      </w:r>
    </w:p>
    <w:p w:rsidR="00316178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316178" w:rsidRPr="001E568B">
        <w:rPr>
          <w:rFonts w:ascii="Times New Roman" w:hAnsi="Times New Roman" w:cs="Times New Roman"/>
        </w:rPr>
        <w:t xml:space="preserve"> Быть избранным в состав общего собрания коллектива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 xml:space="preserve">чреждения, общего собрания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 xml:space="preserve">чреждения (группы), попечительского совета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>чреждения,  родительского комитета группы.</w:t>
      </w:r>
    </w:p>
    <w:p w:rsidR="00316178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lastRenderedPageBreak/>
        <w:t>- Требовать выполнения У</w:t>
      </w:r>
      <w:r w:rsidR="00316178" w:rsidRPr="001E568B">
        <w:rPr>
          <w:rFonts w:ascii="Times New Roman" w:hAnsi="Times New Roman" w:cs="Times New Roman"/>
        </w:rPr>
        <w:t xml:space="preserve">чреждением Устава, настоящих правил и условий договора, заключенного между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>чреждением и родителями (законными представителями) детей.</w:t>
      </w:r>
    </w:p>
    <w:p w:rsidR="00316178" w:rsidRPr="001E568B" w:rsidRDefault="00292D9C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316178" w:rsidRPr="001E568B">
        <w:rPr>
          <w:rFonts w:ascii="Times New Roman" w:hAnsi="Times New Roman" w:cs="Times New Roman"/>
        </w:rPr>
        <w:t xml:space="preserve"> Знакомиться с условиями и качеством организации деятельности </w:t>
      </w:r>
      <w:r w:rsidR="0074796D"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>чреждения (</w:t>
      </w:r>
      <w:proofErr w:type="spellStart"/>
      <w:r w:rsidR="00316178" w:rsidRPr="001E568B">
        <w:rPr>
          <w:rFonts w:ascii="Times New Roman" w:hAnsi="Times New Roman" w:cs="Times New Roman"/>
        </w:rPr>
        <w:t>воспитательно</w:t>
      </w:r>
      <w:proofErr w:type="spellEnd"/>
      <w:r w:rsidR="00316178" w:rsidRPr="001E568B">
        <w:rPr>
          <w:rFonts w:ascii="Times New Roman" w:hAnsi="Times New Roman" w:cs="Times New Roman"/>
        </w:rPr>
        <w:t xml:space="preserve">-образовательной, оздоровительной и другой) с детьми (режимные моменты, образовательная деятельность, оздоровительные процедуры). </w:t>
      </w:r>
    </w:p>
    <w:p w:rsidR="00316178" w:rsidRPr="001E568B" w:rsidRDefault="0074796D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</w:t>
      </w:r>
      <w:r w:rsidR="00316178" w:rsidRPr="001E568B">
        <w:rPr>
          <w:rFonts w:ascii="Times New Roman" w:hAnsi="Times New Roman" w:cs="Times New Roman"/>
        </w:rPr>
        <w:t xml:space="preserve">Оказывать </w:t>
      </w:r>
      <w:r w:rsidRPr="001E568B">
        <w:rPr>
          <w:rFonts w:ascii="Times New Roman" w:hAnsi="Times New Roman" w:cs="Times New Roman"/>
        </w:rPr>
        <w:t>У</w:t>
      </w:r>
      <w:r w:rsidR="00316178" w:rsidRPr="001E568B">
        <w:rPr>
          <w:rFonts w:ascii="Times New Roman" w:hAnsi="Times New Roman" w:cs="Times New Roman"/>
        </w:rPr>
        <w:t>чреждению посильную помощь на добровольной безвозмездной основе в оснащении образовательного пространства, благоустройстве территории, реализации задач по охране жизни и здоровья ребенка, улучшении условий пребывания ребенка в учреждении.</w:t>
      </w:r>
    </w:p>
    <w:p w:rsidR="00316178" w:rsidRPr="001E568B" w:rsidRDefault="0074796D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316178" w:rsidRPr="001E568B">
        <w:rPr>
          <w:rFonts w:ascii="Times New Roman" w:hAnsi="Times New Roman" w:cs="Times New Roman"/>
        </w:rPr>
        <w:t xml:space="preserve"> Принимать участие в организации выставок, праздников, спортивных сор</w:t>
      </w:r>
      <w:r w:rsidRPr="001E568B">
        <w:rPr>
          <w:rFonts w:ascii="Times New Roman" w:hAnsi="Times New Roman" w:cs="Times New Roman"/>
        </w:rPr>
        <w:t>евнований, детских конкурсов в У</w:t>
      </w:r>
      <w:r w:rsidR="00316178" w:rsidRPr="001E568B">
        <w:rPr>
          <w:rFonts w:ascii="Times New Roman" w:hAnsi="Times New Roman" w:cs="Times New Roman"/>
        </w:rPr>
        <w:t>чреждении, городе, области.</w:t>
      </w:r>
    </w:p>
    <w:p w:rsidR="00316178" w:rsidRPr="001E568B" w:rsidRDefault="0074796D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316178" w:rsidRPr="001E568B">
        <w:rPr>
          <w:rFonts w:ascii="Times New Roman" w:hAnsi="Times New Roman" w:cs="Times New Roman"/>
        </w:rPr>
        <w:t xml:space="preserve"> Своевреме</w:t>
      </w:r>
      <w:r w:rsidRPr="001E568B">
        <w:rPr>
          <w:rFonts w:ascii="Times New Roman" w:hAnsi="Times New Roman" w:cs="Times New Roman"/>
        </w:rPr>
        <w:t>нно информировать руководителя У</w:t>
      </w:r>
      <w:r w:rsidR="00316178" w:rsidRPr="001E568B">
        <w:rPr>
          <w:rFonts w:ascii="Times New Roman" w:hAnsi="Times New Roman" w:cs="Times New Roman"/>
        </w:rPr>
        <w:t>чреждени</w:t>
      </w:r>
      <w:r w:rsidRPr="001E568B">
        <w:rPr>
          <w:rFonts w:ascii="Times New Roman" w:hAnsi="Times New Roman" w:cs="Times New Roman"/>
        </w:rPr>
        <w:t>я</w:t>
      </w:r>
      <w:r w:rsidR="00316178" w:rsidRPr="001E568B">
        <w:rPr>
          <w:rFonts w:ascii="Times New Roman" w:hAnsi="Times New Roman" w:cs="Times New Roman"/>
        </w:rPr>
        <w:t xml:space="preserve"> о проблемах, возникающих в процессе организации </w:t>
      </w:r>
      <w:proofErr w:type="spellStart"/>
      <w:r w:rsidR="00316178" w:rsidRPr="001E568B">
        <w:rPr>
          <w:rFonts w:ascii="Times New Roman" w:hAnsi="Times New Roman" w:cs="Times New Roman"/>
        </w:rPr>
        <w:t>воспитательно</w:t>
      </w:r>
      <w:proofErr w:type="spellEnd"/>
      <w:r w:rsidR="00316178" w:rsidRPr="001E568B">
        <w:rPr>
          <w:rFonts w:ascii="Times New Roman" w:hAnsi="Times New Roman" w:cs="Times New Roman"/>
        </w:rPr>
        <w:t xml:space="preserve">-образовательной деятельности, оздоровительной </w:t>
      </w:r>
      <w:r w:rsidRPr="001E568B">
        <w:rPr>
          <w:rFonts w:ascii="Times New Roman" w:hAnsi="Times New Roman" w:cs="Times New Roman"/>
        </w:rPr>
        <w:t xml:space="preserve">и другой </w:t>
      </w:r>
      <w:r w:rsidR="00316178" w:rsidRPr="001E568B">
        <w:rPr>
          <w:rFonts w:ascii="Times New Roman" w:hAnsi="Times New Roman" w:cs="Times New Roman"/>
        </w:rPr>
        <w:t xml:space="preserve">деятельности </w:t>
      </w:r>
      <w:r w:rsidRPr="001E568B">
        <w:rPr>
          <w:rFonts w:ascii="Times New Roman" w:hAnsi="Times New Roman" w:cs="Times New Roman"/>
        </w:rPr>
        <w:t>в</w:t>
      </w:r>
      <w:r w:rsidR="00316178" w:rsidRPr="001E568B">
        <w:rPr>
          <w:rFonts w:ascii="Times New Roman" w:hAnsi="Times New Roman" w:cs="Times New Roman"/>
        </w:rPr>
        <w:t xml:space="preserve"> </w:t>
      </w:r>
      <w:proofErr w:type="spellStart"/>
      <w:r w:rsidR="00316178" w:rsidRPr="001E568B">
        <w:rPr>
          <w:rFonts w:ascii="Times New Roman" w:hAnsi="Times New Roman" w:cs="Times New Roman"/>
        </w:rPr>
        <w:t>цель</w:t>
      </w:r>
      <w:r w:rsidRPr="001E568B">
        <w:rPr>
          <w:rFonts w:ascii="Times New Roman" w:hAnsi="Times New Roman" w:cs="Times New Roman"/>
        </w:rPr>
        <w:t>ях</w:t>
      </w:r>
      <w:proofErr w:type="spellEnd"/>
      <w:r w:rsidR="00316178" w:rsidRPr="001E568B">
        <w:rPr>
          <w:rFonts w:ascii="Times New Roman" w:hAnsi="Times New Roman" w:cs="Times New Roman"/>
        </w:rPr>
        <w:t xml:space="preserve"> их своевременного устранения.</w:t>
      </w:r>
    </w:p>
    <w:p w:rsidR="008F560B" w:rsidRPr="001E568B" w:rsidRDefault="0074796D" w:rsidP="008E6BE9">
      <w:pPr>
        <w:pStyle w:val="Standard"/>
        <w:ind w:firstLine="724"/>
        <w:jc w:val="both"/>
      </w:pPr>
      <w:r w:rsidRPr="001E568B">
        <w:rPr>
          <w:rFonts w:ascii="Times New Roman" w:hAnsi="Times New Roman" w:cs="Times New Roman"/>
        </w:rPr>
        <w:t>- На получение о</w:t>
      </w:r>
      <w:r w:rsidR="00316178" w:rsidRPr="001E568B">
        <w:rPr>
          <w:rFonts w:ascii="Times New Roman" w:hAnsi="Times New Roman" w:cs="Times New Roman"/>
        </w:rPr>
        <w:t>дн</w:t>
      </w:r>
      <w:r w:rsidR="00443416" w:rsidRPr="001E568B">
        <w:rPr>
          <w:rFonts w:ascii="Times New Roman" w:hAnsi="Times New Roman" w:cs="Times New Roman"/>
        </w:rPr>
        <w:t>им</w:t>
      </w:r>
      <w:r w:rsidR="00316178" w:rsidRPr="001E568B">
        <w:rPr>
          <w:rFonts w:ascii="Times New Roman" w:hAnsi="Times New Roman" w:cs="Times New Roman"/>
        </w:rPr>
        <w:t xml:space="preserve"> из родителей (законных представителей), </w:t>
      </w:r>
      <w:proofErr w:type="gramStart"/>
      <w:r w:rsidR="00316178" w:rsidRPr="001E568B">
        <w:rPr>
          <w:rFonts w:ascii="Times New Roman" w:hAnsi="Times New Roman" w:cs="Times New Roman"/>
        </w:rPr>
        <w:t>согласно</w:t>
      </w:r>
      <w:proofErr w:type="gramEnd"/>
      <w:r w:rsidR="00316178" w:rsidRPr="001E568B">
        <w:rPr>
          <w:rFonts w:ascii="Times New Roman" w:hAnsi="Times New Roman" w:cs="Times New Roman"/>
        </w:rPr>
        <w:t xml:space="preserve"> </w:t>
      </w:r>
      <w:r w:rsidRPr="001E568B">
        <w:rPr>
          <w:rFonts w:ascii="Times New Roman" w:hAnsi="Times New Roman" w:cs="Times New Roman"/>
        </w:rPr>
        <w:t>действующего законодательства</w:t>
      </w:r>
      <w:r w:rsidR="00316178" w:rsidRPr="001E568B">
        <w:rPr>
          <w:rFonts w:ascii="Times New Roman" w:hAnsi="Times New Roman" w:cs="Times New Roman"/>
        </w:rPr>
        <w:t xml:space="preserve"> компенсации части родительской</w:t>
      </w:r>
      <w:r w:rsidRPr="001E568B">
        <w:rPr>
          <w:rFonts w:ascii="Times New Roman" w:hAnsi="Times New Roman" w:cs="Times New Roman"/>
        </w:rPr>
        <w:t xml:space="preserve"> платы за содержание ребенка в У</w:t>
      </w:r>
      <w:r w:rsidR="00316178" w:rsidRPr="001E568B">
        <w:rPr>
          <w:rFonts w:ascii="Times New Roman" w:hAnsi="Times New Roman" w:cs="Times New Roman"/>
        </w:rPr>
        <w:t>чреждении</w:t>
      </w:r>
      <w:r w:rsidRPr="001E568B">
        <w:rPr>
          <w:rFonts w:ascii="Times New Roman" w:hAnsi="Times New Roman" w:cs="Times New Roman"/>
        </w:rPr>
        <w:t>.</w:t>
      </w:r>
      <w:r w:rsidR="00316178" w:rsidRPr="001E568B">
        <w:rPr>
          <w:rFonts w:ascii="Times New Roman" w:hAnsi="Times New Roman" w:cs="Times New Roman"/>
        </w:rPr>
        <w:t xml:space="preserve"> </w:t>
      </w:r>
    </w:p>
    <w:p w:rsidR="0074796D" w:rsidRPr="001E568B" w:rsidRDefault="00A804BA" w:rsidP="008E6BE9">
      <w:pPr>
        <w:pStyle w:val="Standard"/>
        <w:ind w:firstLine="724"/>
        <w:jc w:val="center"/>
        <w:rPr>
          <w:rFonts w:ascii="Times New Roman" w:hAnsi="Times New Roman" w:cs="Times New Roman"/>
          <w:b/>
          <w:bCs/>
        </w:rPr>
      </w:pPr>
      <w:r w:rsidRPr="001E568B">
        <w:rPr>
          <w:rFonts w:ascii="Times New Roman" w:hAnsi="Times New Roman" w:cs="Times New Roman"/>
          <w:b/>
          <w:bCs/>
        </w:rPr>
        <w:t>2.3.</w:t>
      </w:r>
      <w:r w:rsidR="0074796D" w:rsidRPr="001E568B">
        <w:rPr>
          <w:rFonts w:ascii="Times New Roman" w:hAnsi="Times New Roman" w:cs="Times New Roman"/>
          <w:b/>
          <w:bCs/>
        </w:rPr>
        <w:t xml:space="preserve"> Организация труда педагогических работников Учреждения</w:t>
      </w:r>
    </w:p>
    <w:p w:rsidR="00A804BA" w:rsidRPr="001E568B" w:rsidRDefault="00443416" w:rsidP="00430FA7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2.3.</w:t>
      </w:r>
      <w:r w:rsidR="0074796D" w:rsidRPr="001E568B">
        <w:rPr>
          <w:rFonts w:ascii="Times New Roman" w:hAnsi="Times New Roman" w:cs="Times New Roman"/>
        </w:rPr>
        <w:t>1</w:t>
      </w:r>
      <w:r w:rsidR="00A804BA" w:rsidRPr="001E568B">
        <w:rPr>
          <w:rFonts w:ascii="Times New Roman" w:hAnsi="Times New Roman" w:cs="Times New Roman"/>
        </w:rPr>
        <w:t xml:space="preserve">. Права </w:t>
      </w:r>
      <w:r w:rsidR="006271AA" w:rsidRPr="001E568B">
        <w:rPr>
          <w:rFonts w:ascii="Times New Roman" w:hAnsi="Times New Roman" w:cs="Times New Roman"/>
        </w:rPr>
        <w:t xml:space="preserve">педагогических </w:t>
      </w:r>
      <w:r w:rsidR="00A804BA" w:rsidRPr="001E568B">
        <w:rPr>
          <w:rFonts w:ascii="Times New Roman" w:hAnsi="Times New Roman" w:cs="Times New Roman"/>
        </w:rPr>
        <w:t>работников Учреждения и меры их социальной поддержки опреде</w:t>
      </w:r>
      <w:r w:rsidR="006271AA" w:rsidRPr="001E568B">
        <w:rPr>
          <w:rFonts w:ascii="Times New Roman" w:hAnsi="Times New Roman" w:cs="Times New Roman"/>
        </w:rPr>
        <w:t>лены</w:t>
      </w:r>
      <w:r w:rsidR="00A804BA" w:rsidRPr="001E568B">
        <w:rPr>
          <w:rFonts w:ascii="Times New Roman" w:hAnsi="Times New Roman" w:cs="Times New Roman"/>
        </w:rPr>
        <w:t xml:space="preserve"> законодательством Российской Федерации, </w:t>
      </w:r>
      <w:r w:rsidR="0074796D" w:rsidRPr="001E568B">
        <w:rPr>
          <w:rFonts w:ascii="Times New Roman" w:hAnsi="Times New Roman" w:cs="Times New Roman"/>
        </w:rPr>
        <w:t>У</w:t>
      </w:r>
      <w:r w:rsidR="00A804BA" w:rsidRPr="001E568B">
        <w:rPr>
          <w:rFonts w:ascii="Times New Roman" w:hAnsi="Times New Roman" w:cs="Times New Roman"/>
        </w:rPr>
        <w:t xml:space="preserve">ставом </w:t>
      </w:r>
      <w:r w:rsidR="0074796D" w:rsidRPr="001E568B">
        <w:rPr>
          <w:rFonts w:ascii="Times New Roman" w:hAnsi="Times New Roman" w:cs="Times New Roman"/>
        </w:rPr>
        <w:t>У</w:t>
      </w:r>
      <w:r w:rsidR="006271AA" w:rsidRPr="001E568B">
        <w:rPr>
          <w:rFonts w:ascii="Times New Roman" w:hAnsi="Times New Roman" w:cs="Times New Roman"/>
        </w:rPr>
        <w:t xml:space="preserve">чреждения, настоящими правилами, </w:t>
      </w:r>
      <w:r w:rsidR="00A804BA" w:rsidRPr="001E568B">
        <w:rPr>
          <w:rFonts w:ascii="Times New Roman" w:hAnsi="Times New Roman" w:cs="Times New Roman"/>
        </w:rPr>
        <w:t>трудовым договором</w:t>
      </w:r>
      <w:r w:rsidR="006271AA" w:rsidRPr="001E568B">
        <w:rPr>
          <w:rFonts w:ascii="Times New Roman" w:hAnsi="Times New Roman" w:cs="Times New Roman"/>
        </w:rPr>
        <w:t>, коллективным договором учреждения</w:t>
      </w:r>
      <w:r w:rsidR="00A804BA" w:rsidRPr="001E568B">
        <w:rPr>
          <w:rFonts w:ascii="Times New Roman" w:hAnsi="Times New Roman" w:cs="Times New Roman"/>
        </w:rPr>
        <w:t>.</w:t>
      </w:r>
    </w:p>
    <w:p w:rsidR="00A804BA" w:rsidRPr="001E568B" w:rsidRDefault="006271AA" w:rsidP="00430FA7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</w:t>
      </w:r>
      <w:r w:rsidR="00A804BA" w:rsidRPr="001E568B">
        <w:rPr>
          <w:rFonts w:ascii="Times New Roman" w:hAnsi="Times New Roman" w:cs="Times New Roman"/>
        </w:rPr>
        <w:t>.3.</w:t>
      </w:r>
      <w:r w:rsidR="0074796D" w:rsidRPr="001E568B">
        <w:rPr>
          <w:rFonts w:ascii="Times New Roman" w:hAnsi="Times New Roman" w:cs="Times New Roman"/>
        </w:rPr>
        <w:t>2</w:t>
      </w:r>
      <w:r w:rsidRPr="001E568B">
        <w:rPr>
          <w:rFonts w:ascii="Times New Roman" w:hAnsi="Times New Roman" w:cs="Times New Roman"/>
        </w:rPr>
        <w:t>.</w:t>
      </w:r>
      <w:r w:rsidR="00A804BA" w:rsidRPr="001E568B">
        <w:rPr>
          <w:rFonts w:ascii="Times New Roman" w:hAnsi="Times New Roman" w:cs="Times New Roman"/>
        </w:rPr>
        <w:t xml:space="preserve"> Педагогические работники Учреждения имеют право: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участвовать в управлении Учреждением в порядке, определенном в Уставе;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выбирать и использовать методики обучения и воспитания, учебные пособия и дидактические материалы в соответствии с образовательной программой, утвержденной педагогическим советом Учреждения;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защищать свою профессиональную честь, достоинство и деловую репутацию;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 xml:space="preserve">- на профессиональную переподготовку или повышение квалификации не реже чем один раз в пять лет в соответствии с Федеральными государственными требованиями; 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Pr="001E568B">
        <w:rPr>
          <w:rFonts w:ascii="Times New Roman" w:hAnsi="Times New Roman" w:cs="Times New Roman"/>
          <w:b/>
          <w:bCs/>
        </w:rPr>
        <w:t xml:space="preserve"> </w:t>
      </w:r>
      <w:r w:rsidRPr="001E568B">
        <w:rPr>
          <w:rFonts w:ascii="Times New Roman" w:hAnsi="Times New Roman" w:cs="Times New Roman"/>
        </w:rPr>
        <w:t>проходить аттестацию  с целью присвоения первой или высшей квалификационной категории;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участвовать в экспериментальной и (или) инновационной деятельности;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распространять среди коллег практические материалы своего педагогического опыта;</w:t>
      </w:r>
    </w:p>
    <w:p w:rsidR="00A804BA" w:rsidRPr="001E568B" w:rsidRDefault="00A804BA" w:rsidP="00430FA7">
      <w:pPr>
        <w:autoSpaceDE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</w:t>
      </w:r>
      <w:r w:rsidR="00567C74" w:rsidRPr="001E568B">
        <w:rPr>
          <w:rFonts w:ascii="Times New Roman" w:hAnsi="Times New Roman" w:cs="Times New Roman"/>
        </w:rPr>
        <w:t xml:space="preserve"> </w:t>
      </w:r>
      <w:r w:rsidRPr="001E568B">
        <w:rPr>
          <w:rFonts w:ascii="Times New Roman" w:hAnsi="Times New Roman" w:cs="Times New Roman"/>
        </w:rPr>
        <w:t>сокращенную рабочую неделю (не более 36 часов), на удлиненный оплачиваемый о</w:t>
      </w:r>
      <w:r w:rsidRPr="001E568B">
        <w:rPr>
          <w:rFonts w:ascii="Times New Roman" w:hAnsi="Times New Roman" w:cs="Times New Roman"/>
        </w:rPr>
        <w:t>т</w:t>
      </w:r>
      <w:r w:rsidRPr="001E568B">
        <w:rPr>
          <w:rFonts w:ascii="Times New Roman" w:hAnsi="Times New Roman" w:cs="Times New Roman"/>
        </w:rPr>
        <w:t>пуск, на получение досрочной пенсии по старости (согласно законодательству Российской Фед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рации), на длительный (до 1 года) отпуск без сохранения заработной платы не р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же, чем через каждые 10 лет непрерывной педагогической работы. Длительный отпуск без сохранения зар</w:t>
      </w:r>
      <w:r w:rsidRPr="001E568B">
        <w:rPr>
          <w:rFonts w:ascii="Times New Roman" w:hAnsi="Times New Roman" w:cs="Times New Roman"/>
        </w:rPr>
        <w:t>а</w:t>
      </w:r>
      <w:r w:rsidRPr="001E568B">
        <w:rPr>
          <w:rFonts w:ascii="Times New Roman" w:hAnsi="Times New Roman" w:cs="Times New Roman"/>
        </w:rPr>
        <w:t>ботной платы может предоставляться педагогическому работнику в любое время при условии, что это отрицательно не отразится на деятельности образовательного учрежд</w:t>
      </w:r>
      <w:r w:rsidRPr="001E568B">
        <w:rPr>
          <w:rFonts w:ascii="Times New Roman" w:hAnsi="Times New Roman" w:cs="Times New Roman"/>
        </w:rPr>
        <w:t>е</w:t>
      </w:r>
      <w:r w:rsidRPr="001E568B">
        <w:rPr>
          <w:rFonts w:ascii="Times New Roman" w:hAnsi="Times New Roman" w:cs="Times New Roman"/>
        </w:rPr>
        <w:t>ния.</w:t>
      </w:r>
    </w:p>
    <w:p w:rsidR="00A804BA" w:rsidRPr="001E568B" w:rsidRDefault="00A804BA" w:rsidP="00430FA7">
      <w:pPr>
        <w:autoSpaceDE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A804BA" w:rsidRPr="001E568B" w:rsidRDefault="006271AA" w:rsidP="00430FA7">
      <w:pPr>
        <w:pStyle w:val="Standard"/>
        <w:tabs>
          <w:tab w:val="left" w:pos="90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</w:t>
      </w:r>
      <w:r w:rsidR="00A804BA" w:rsidRPr="001E568B">
        <w:rPr>
          <w:rFonts w:ascii="Times New Roman" w:hAnsi="Times New Roman" w:cs="Times New Roman"/>
        </w:rPr>
        <w:t>3.</w:t>
      </w:r>
      <w:r w:rsidR="0074796D" w:rsidRPr="001E568B">
        <w:rPr>
          <w:rFonts w:ascii="Times New Roman" w:hAnsi="Times New Roman" w:cs="Times New Roman"/>
        </w:rPr>
        <w:t>3</w:t>
      </w:r>
      <w:r w:rsidR="00A804BA" w:rsidRPr="001E568B">
        <w:rPr>
          <w:rFonts w:ascii="Times New Roman" w:hAnsi="Times New Roman" w:cs="Times New Roman"/>
        </w:rPr>
        <w:t xml:space="preserve">. </w:t>
      </w:r>
      <w:r w:rsidRPr="001E568B">
        <w:rPr>
          <w:rFonts w:ascii="Times New Roman" w:hAnsi="Times New Roman" w:cs="Times New Roman"/>
        </w:rPr>
        <w:t>Педагогические р</w:t>
      </w:r>
      <w:r w:rsidR="00A804BA" w:rsidRPr="001E568B">
        <w:rPr>
          <w:rFonts w:ascii="Times New Roman" w:hAnsi="Times New Roman" w:cs="Times New Roman"/>
        </w:rPr>
        <w:t>аботники Учреждения обязаны: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знакомиться с приказами заведующего и выполнять их;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соблюдать устав</w:t>
      </w:r>
      <w:r w:rsidR="006271AA" w:rsidRPr="001E568B">
        <w:rPr>
          <w:rFonts w:ascii="Times New Roman" w:hAnsi="Times New Roman" w:cs="Times New Roman"/>
        </w:rPr>
        <w:t xml:space="preserve"> учреждения</w:t>
      </w:r>
      <w:r w:rsidRPr="001E568B">
        <w:rPr>
          <w:rFonts w:ascii="Times New Roman" w:hAnsi="Times New Roman" w:cs="Times New Roman"/>
        </w:rPr>
        <w:t xml:space="preserve">, </w:t>
      </w:r>
      <w:r w:rsidR="006271AA" w:rsidRPr="001E568B">
        <w:rPr>
          <w:rFonts w:ascii="Times New Roman" w:hAnsi="Times New Roman" w:cs="Times New Roman"/>
        </w:rPr>
        <w:t>п</w:t>
      </w:r>
      <w:r w:rsidRPr="001E568B">
        <w:rPr>
          <w:rFonts w:ascii="Times New Roman" w:hAnsi="Times New Roman" w:cs="Times New Roman"/>
        </w:rPr>
        <w:t>равила внутреннего трудового распорядка</w:t>
      </w:r>
      <w:r w:rsidR="006271AA" w:rsidRPr="001E568B">
        <w:rPr>
          <w:rFonts w:ascii="Times New Roman" w:hAnsi="Times New Roman" w:cs="Times New Roman"/>
        </w:rPr>
        <w:t>, настоящие правила, усло</w:t>
      </w:r>
      <w:r w:rsidRPr="001E568B">
        <w:rPr>
          <w:rFonts w:ascii="Times New Roman" w:hAnsi="Times New Roman" w:cs="Times New Roman"/>
        </w:rPr>
        <w:t>вия трудового договора;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беречь и укреплять материальную собственность Учреждения;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уважать и оберегать честь и достоинство детей;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защищать ребенка от всех форм физического и психического насилия;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сотрудничать с семьей по вопросам воспитания и развития детей;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обладать профессиональными умениями, постоянно их совершенствовать;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выполнять требования должностных инструкций;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содействовать удовлетворению спроса родителей (законных представителей) на предоставление качественной образовательной услуги;</w:t>
      </w:r>
    </w:p>
    <w:p w:rsidR="00A804BA" w:rsidRPr="001E568B" w:rsidRDefault="00A804BA" w:rsidP="00430FA7">
      <w:pPr>
        <w:pStyle w:val="Standard"/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- незамедлительно принимать меры по предупреждению травматизма среди вверенных им детей.</w:t>
      </w:r>
    </w:p>
    <w:p w:rsidR="00A804BA" w:rsidRPr="001E568B" w:rsidRDefault="00567C74" w:rsidP="00430FA7">
      <w:pPr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lastRenderedPageBreak/>
        <w:t>2.3.</w:t>
      </w:r>
      <w:r w:rsidR="0074796D" w:rsidRPr="001E568B">
        <w:rPr>
          <w:rFonts w:ascii="Times New Roman" w:hAnsi="Times New Roman" w:cs="Times New Roman"/>
        </w:rPr>
        <w:t>3</w:t>
      </w:r>
      <w:r w:rsidR="006271AA" w:rsidRPr="001E568B">
        <w:rPr>
          <w:rFonts w:ascii="Times New Roman" w:hAnsi="Times New Roman" w:cs="Times New Roman"/>
        </w:rPr>
        <w:t xml:space="preserve">. </w:t>
      </w:r>
      <w:r w:rsidR="00A804BA" w:rsidRPr="001E568B">
        <w:rPr>
          <w:rFonts w:ascii="Times New Roman" w:hAnsi="Times New Roman" w:cs="Times New Roman"/>
        </w:rPr>
        <w:t>Педагогические работники обяз</w:t>
      </w:r>
      <w:r w:rsidR="00A804BA" w:rsidRPr="001E568B">
        <w:rPr>
          <w:rFonts w:ascii="Times New Roman" w:hAnsi="Times New Roman" w:cs="Times New Roman"/>
        </w:rPr>
        <w:t>а</w:t>
      </w:r>
      <w:r w:rsidR="00A804BA" w:rsidRPr="001E568B">
        <w:rPr>
          <w:rFonts w:ascii="Times New Roman" w:hAnsi="Times New Roman" w:cs="Times New Roman"/>
        </w:rPr>
        <w:t>ны проходить аттестацию на подтверждение соо</w:t>
      </w:r>
      <w:r w:rsidR="00A804BA" w:rsidRPr="001E568B">
        <w:rPr>
          <w:rFonts w:ascii="Times New Roman" w:hAnsi="Times New Roman" w:cs="Times New Roman"/>
        </w:rPr>
        <w:t>т</w:t>
      </w:r>
      <w:r w:rsidR="00A804BA" w:rsidRPr="001E568B">
        <w:rPr>
          <w:rFonts w:ascii="Times New Roman" w:hAnsi="Times New Roman" w:cs="Times New Roman"/>
        </w:rPr>
        <w:t>ветствия занимаемой ими должности 1 раз в пять лет (для педагогических работников, не име</w:t>
      </w:r>
      <w:r w:rsidR="00A804BA" w:rsidRPr="001E568B">
        <w:rPr>
          <w:rFonts w:ascii="Times New Roman" w:hAnsi="Times New Roman" w:cs="Times New Roman"/>
        </w:rPr>
        <w:t>ю</w:t>
      </w:r>
      <w:r w:rsidR="00A804BA" w:rsidRPr="001E568B">
        <w:rPr>
          <w:rFonts w:ascii="Times New Roman" w:hAnsi="Times New Roman" w:cs="Times New Roman"/>
        </w:rPr>
        <w:t>щих квалификационной категории).</w:t>
      </w:r>
    </w:p>
    <w:p w:rsidR="00ED5397" w:rsidRPr="001E568B" w:rsidRDefault="00567C74" w:rsidP="00430FA7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2.3.</w:t>
      </w:r>
      <w:r w:rsidR="0074796D" w:rsidRPr="001E568B">
        <w:rPr>
          <w:rFonts w:ascii="Times New Roman" w:hAnsi="Times New Roman" w:cs="Times New Roman"/>
        </w:rPr>
        <w:t>4</w:t>
      </w:r>
      <w:r w:rsidR="00ED5397" w:rsidRPr="001E568B">
        <w:rPr>
          <w:rFonts w:ascii="Times New Roman" w:hAnsi="Times New Roman" w:cs="Times New Roman"/>
        </w:rPr>
        <w:t>. Перед началом нового учебного года разрабатывается и утверждается приказом по учреждению график работы педагогических работников на неделю, а также циклограмма его деятельности в течение дня.</w:t>
      </w:r>
    </w:p>
    <w:p w:rsidR="00ED5397" w:rsidRPr="001E568B" w:rsidRDefault="00567C74" w:rsidP="00430FA7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2.3.</w:t>
      </w:r>
      <w:r w:rsidR="0074796D" w:rsidRPr="001E568B">
        <w:rPr>
          <w:rFonts w:ascii="Times New Roman" w:hAnsi="Times New Roman" w:cs="Times New Roman"/>
        </w:rPr>
        <w:t>5</w:t>
      </w:r>
      <w:r w:rsidR="00ED5397" w:rsidRPr="001E568B">
        <w:rPr>
          <w:rFonts w:ascii="Times New Roman" w:hAnsi="Times New Roman" w:cs="Times New Roman"/>
        </w:rPr>
        <w:t xml:space="preserve">. </w:t>
      </w:r>
      <w:r w:rsidR="00457D5F" w:rsidRPr="001E568B">
        <w:rPr>
          <w:rFonts w:ascii="Times New Roman" w:hAnsi="Times New Roman" w:cs="Times New Roman"/>
        </w:rPr>
        <w:t>Каждому педагогическому работнику на начало нового учебного года устанавливается учебная нагрузка (в ставках и (или) астрономических часах), которая утверждается приказом по учреждению.</w:t>
      </w:r>
    </w:p>
    <w:p w:rsidR="00C7326E" w:rsidRPr="001E568B" w:rsidRDefault="00567C74" w:rsidP="008E6BE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  <w:r w:rsidRPr="001E568B">
        <w:rPr>
          <w:rFonts w:ascii="Times New Roman" w:hAnsi="Times New Roman" w:cs="Times New Roman"/>
        </w:rPr>
        <w:t>2.3.</w:t>
      </w:r>
      <w:r w:rsidR="0074796D" w:rsidRPr="001E568B">
        <w:rPr>
          <w:rFonts w:ascii="Times New Roman" w:hAnsi="Times New Roman" w:cs="Times New Roman"/>
        </w:rPr>
        <w:t>6</w:t>
      </w:r>
      <w:r w:rsidR="00457D5F" w:rsidRPr="001E568B">
        <w:rPr>
          <w:rFonts w:ascii="Times New Roman" w:hAnsi="Times New Roman" w:cs="Times New Roman"/>
        </w:rPr>
        <w:t>. На 1 сентября и 1 января текущего календарного года на всех педагогических работников проводится тарификация согласно утвержденному штатному расписанию и</w:t>
      </w:r>
      <w:r w:rsidR="008E6BE9" w:rsidRPr="001E568B">
        <w:rPr>
          <w:rFonts w:ascii="Times New Roman" w:hAnsi="Times New Roman" w:cs="Times New Roman"/>
        </w:rPr>
        <w:t xml:space="preserve"> установленной учебной нагрузки.</w:t>
      </w:r>
      <w:bookmarkEnd w:id="2"/>
    </w:p>
    <w:p w:rsidR="006E76DB" w:rsidRPr="001E568B" w:rsidRDefault="006E76DB" w:rsidP="008E6BE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</w:p>
    <w:p w:rsidR="006E76DB" w:rsidRPr="001E568B" w:rsidRDefault="006E76DB" w:rsidP="008E6BE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</w:p>
    <w:p w:rsidR="006E76DB" w:rsidRPr="001E568B" w:rsidRDefault="006E76DB" w:rsidP="008E6BE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</w:p>
    <w:p w:rsidR="006E76DB" w:rsidRPr="001E568B" w:rsidRDefault="006E76DB" w:rsidP="008E6BE9">
      <w:pPr>
        <w:pStyle w:val="Standard"/>
        <w:tabs>
          <w:tab w:val="left" w:pos="1080"/>
        </w:tabs>
        <w:ind w:firstLine="724"/>
        <w:jc w:val="both"/>
        <w:rPr>
          <w:rFonts w:ascii="Times New Roman" w:hAnsi="Times New Roman" w:cs="Times New Roman"/>
        </w:rPr>
      </w:pPr>
    </w:p>
    <w:sectPr w:rsidR="006E76DB" w:rsidRPr="001E568B" w:rsidSect="001E568B">
      <w:headerReference w:type="default" r:id="rId9"/>
      <w:type w:val="continuous"/>
      <w:pgSz w:w="11905" w:h="16837"/>
      <w:pgMar w:top="726" w:right="851" w:bottom="543" w:left="993" w:header="62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5" w:rsidRDefault="000961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6195" w:rsidRDefault="000961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5" w:rsidRDefault="000961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6195" w:rsidRDefault="000961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6D" w:rsidRDefault="0074796D" w:rsidP="00CC2308">
    <w:pPr>
      <w:pStyle w:val="af"/>
      <w:framePr w:wrap="auto" w:vAnchor="text" w:hAnchor="margin" w:xAlign="center" w:y="1"/>
      <w:rPr>
        <w:rStyle w:val="af1"/>
      </w:rPr>
    </w:pPr>
    <w:r>
      <w:rPr>
        <w:rStyle w:val="af1"/>
        <w:rFonts w:cs="DejaVu Sans"/>
      </w:rPr>
      <w:fldChar w:fldCharType="begin"/>
    </w:r>
    <w:r>
      <w:rPr>
        <w:rStyle w:val="af1"/>
        <w:rFonts w:cs="DejaVu Sans"/>
      </w:rPr>
      <w:instrText xml:space="preserve">PAGE  </w:instrText>
    </w:r>
    <w:r>
      <w:rPr>
        <w:rStyle w:val="af1"/>
        <w:rFonts w:cs="DejaVu Sans"/>
      </w:rPr>
      <w:fldChar w:fldCharType="separate"/>
    </w:r>
    <w:r w:rsidR="001E568B">
      <w:rPr>
        <w:rStyle w:val="af1"/>
        <w:rFonts w:cs="DejaVu Sans"/>
        <w:noProof/>
      </w:rPr>
      <w:t>7</w:t>
    </w:r>
    <w:r>
      <w:rPr>
        <w:rStyle w:val="af1"/>
        <w:rFonts w:cs="DejaVu Sans"/>
      </w:rPr>
      <w:fldChar w:fldCharType="end"/>
    </w:r>
  </w:p>
  <w:p w:rsidR="0074796D" w:rsidRDefault="0074796D">
    <w:pPr>
      <w:pStyle w:val="af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8EB41E2"/>
    <w:multiLevelType w:val="multilevel"/>
    <w:tmpl w:val="7A347FD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FA971E8"/>
    <w:multiLevelType w:val="hybridMultilevel"/>
    <w:tmpl w:val="3EA803EC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125752C8"/>
    <w:multiLevelType w:val="multilevel"/>
    <w:tmpl w:val="FFAAC1E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1405451"/>
    <w:multiLevelType w:val="multilevel"/>
    <w:tmpl w:val="DCA8A4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0D4FD0"/>
    <w:multiLevelType w:val="hybridMultilevel"/>
    <w:tmpl w:val="8F36A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CF5AFA"/>
    <w:multiLevelType w:val="hybridMultilevel"/>
    <w:tmpl w:val="08CA95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376165"/>
    <w:multiLevelType w:val="multilevel"/>
    <w:tmpl w:val="24ECBE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4342010B"/>
    <w:multiLevelType w:val="multilevel"/>
    <w:tmpl w:val="588EB3FC"/>
    <w:styleLink w:val="WW8Num22"/>
    <w:lvl w:ilvl="0">
      <w:start w:val="2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D5F74FB"/>
    <w:multiLevelType w:val="multilevel"/>
    <w:tmpl w:val="435A3C5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676B3697"/>
    <w:multiLevelType w:val="multilevel"/>
    <w:tmpl w:val="FFAAC1E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E07468C"/>
    <w:multiLevelType w:val="hybridMultilevel"/>
    <w:tmpl w:val="37C04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84D56"/>
    <w:multiLevelType w:val="hybridMultilevel"/>
    <w:tmpl w:val="2946D10A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7C2578C7"/>
    <w:multiLevelType w:val="hybridMultilevel"/>
    <w:tmpl w:val="7192648E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>
    <w:nsid w:val="7D6B4B3B"/>
    <w:multiLevelType w:val="multilevel"/>
    <w:tmpl w:val="BA76E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3"/>
  </w:num>
  <w:num w:numId="15">
    <w:abstractNumId w:val="12"/>
  </w:num>
  <w:num w:numId="16">
    <w:abstractNumId w:val="21"/>
  </w:num>
  <w:num w:numId="17">
    <w:abstractNumId w:val="23"/>
  </w:num>
  <w:num w:numId="18">
    <w:abstractNumId w:val="16"/>
  </w:num>
  <w:num w:numId="19">
    <w:abstractNumId w:val="22"/>
  </w:num>
  <w:num w:numId="20">
    <w:abstractNumId w:val="20"/>
  </w:num>
  <w:num w:numId="21">
    <w:abstractNumId w:val="11"/>
  </w:num>
  <w:num w:numId="22">
    <w:abstractNumId w:val="18"/>
  </w:num>
  <w:num w:numId="23">
    <w:abstractNumId w:val="18"/>
    <w:lvlOverride w:ilvl="0">
      <w:startOverride w:val="2"/>
    </w:lvlOverride>
  </w:num>
  <w:num w:numId="24">
    <w:abstractNumId w:val="15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B3"/>
    <w:rsid w:val="00023923"/>
    <w:rsid w:val="00024B4F"/>
    <w:rsid w:val="00026B88"/>
    <w:rsid w:val="00074445"/>
    <w:rsid w:val="00087B64"/>
    <w:rsid w:val="00087ED3"/>
    <w:rsid w:val="000910AD"/>
    <w:rsid w:val="000916DA"/>
    <w:rsid w:val="00094EDC"/>
    <w:rsid w:val="00096195"/>
    <w:rsid w:val="000B69A7"/>
    <w:rsid w:val="000D778D"/>
    <w:rsid w:val="00115A27"/>
    <w:rsid w:val="00167281"/>
    <w:rsid w:val="00174A00"/>
    <w:rsid w:val="00195D0F"/>
    <w:rsid w:val="001E568B"/>
    <w:rsid w:val="00216DF7"/>
    <w:rsid w:val="00223EBC"/>
    <w:rsid w:val="00262913"/>
    <w:rsid w:val="00292D9C"/>
    <w:rsid w:val="002B607E"/>
    <w:rsid w:val="002F64B3"/>
    <w:rsid w:val="00316178"/>
    <w:rsid w:val="003252AC"/>
    <w:rsid w:val="003700DA"/>
    <w:rsid w:val="00375AF4"/>
    <w:rsid w:val="003801E6"/>
    <w:rsid w:val="00394203"/>
    <w:rsid w:val="003B71C1"/>
    <w:rsid w:val="003C73F1"/>
    <w:rsid w:val="003D56AE"/>
    <w:rsid w:val="00430FA7"/>
    <w:rsid w:val="00443416"/>
    <w:rsid w:val="00447CFC"/>
    <w:rsid w:val="00452AE1"/>
    <w:rsid w:val="00457D5F"/>
    <w:rsid w:val="004647C0"/>
    <w:rsid w:val="00482173"/>
    <w:rsid w:val="00484426"/>
    <w:rsid w:val="00484BC5"/>
    <w:rsid w:val="004B7CC0"/>
    <w:rsid w:val="004E7B0B"/>
    <w:rsid w:val="00502A9A"/>
    <w:rsid w:val="00565BCF"/>
    <w:rsid w:val="00567C74"/>
    <w:rsid w:val="005778C4"/>
    <w:rsid w:val="005A2934"/>
    <w:rsid w:val="005A4767"/>
    <w:rsid w:val="005F62D3"/>
    <w:rsid w:val="0061713B"/>
    <w:rsid w:val="006271AA"/>
    <w:rsid w:val="006B1866"/>
    <w:rsid w:val="006C5A14"/>
    <w:rsid w:val="006E76DB"/>
    <w:rsid w:val="00744A81"/>
    <w:rsid w:val="0074796D"/>
    <w:rsid w:val="0075342A"/>
    <w:rsid w:val="007627CA"/>
    <w:rsid w:val="00791A1B"/>
    <w:rsid w:val="007A5F53"/>
    <w:rsid w:val="007C1134"/>
    <w:rsid w:val="007D2868"/>
    <w:rsid w:val="007E2A92"/>
    <w:rsid w:val="00886D95"/>
    <w:rsid w:val="0089473C"/>
    <w:rsid w:val="008A69F8"/>
    <w:rsid w:val="008B4E2E"/>
    <w:rsid w:val="008D2C91"/>
    <w:rsid w:val="008E6BE9"/>
    <w:rsid w:val="008F560B"/>
    <w:rsid w:val="008F744F"/>
    <w:rsid w:val="009016BA"/>
    <w:rsid w:val="009A7A46"/>
    <w:rsid w:val="009C678E"/>
    <w:rsid w:val="00A26645"/>
    <w:rsid w:val="00A67A32"/>
    <w:rsid w:val="00A804BA"/>
    <w:rsid w:val="00A8184B"/>
    <w:rsid w:val="00AC05CA"/>
    <w:rsid w:val="00AC0D35"/>
    <w:rsid w:val="00B1085A"/>
    <w:rsid w:val="00C7326E"/>
    <w:rsid w:val="00CC2308"/>
    <w:rsid w:val="00D210B9"/>
    <w:rsid w:val="00D45461"/>
    <w:rsid w:val="00D46206"/>
    <w:rsid w:val="00D50E49"/>
    <w:rsid w:val="00D53217"/>
    <w:rsid w:val="00D828A3"/>
    <w:rsid w:val="00DF228A"/>
    <w:rsid w:val="00DF2CA3"/>
    <w:rsid w:val="00E829AC"/>
    <w:rsid w:val="00E86B54"/>
    <w:rsid w:val="00E91604"/>
    <w:rsid w:val="00EB72D4"/>
    <w:rsid w:val="00EC2AED"/>
    <w:rsid w:val="00ED5397"/>
    <w:rsid w:val="00EE57AC"/>
    <w:rsid w:val="00F069C2"/>
    <w:rsid w:val="00F077EF"/>
    <w:rsid w:val="00F17779"/>
    <w:rsid w:val="00F62758"/>
    <w:rsid w:val="00F73C63"/>
    <w:rsid w:val="00F93898"/>
    <w:rsid w:val="00F94A28"/>
    <w:rsid w:val="00FE4AF4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Times New Roman" w:hAnsi="DejaVu San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A"/>
    <w:pPr>
      <w:spacing w:after="0" w:line="240" w:lineRule="auto"/>
    </w:pPr>
    <w:rPr>
      <w:rFonts w:cs="DejaVu Sans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7444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4">
    <w:name w:val="Заголовок №1 (4)_"/>
    <w:basedOn w:val="a0"/>
    <w:link w:val="140"/>
    <w:uiPriority w:val="99"/>
    <w:locked/>
    <w:rPr>
      <w:rFonts w:ascii="Microsoft Sans Serif" w:hAnsi="Microsoft Sans Serif" w:cs="Microsoft Sans Serif"/>
      <w:b/>
      <w:bCs/>
      <w:spacing w:val="-20"/>
      <w:w w:val="70"/>
      <w:sz w:val="113"/>
      <w:szCs w:val="113"/>
    </w:rPr>
  </w:style>
  <w:style w:type="character" w:customStyle="1" w:styleId="24">
    <w:name w:val="Заголовок №2 (4)_"/>
    <w:basedOn w:val="a0"/>
    <w:link w:val="240"/>
    <w:uiPriority w:val="99"/>
    <w:locked/>
    <w:rPr>
      <w:rFonts w:ascii="Microsoft Sans Serif" w:hAnsi="Microsoft Sans Serif" w:cs="Microsoft Sans Serif"/>
      <w:spacing w:val="0"/>
      <w:sz w:val="44"/>
      <w:szCs w:val="44"/>
    </w:rPr>
  </w:style>
  <w:style w:type="character" w:customStyle="1" w:styleId="51">
    <w:name w:val="Заголовок №5_"/>
    <w:basedOn w:val="a0"/>
    <w:link w:val="52"/>
    <w:uiPriority w:val="99"/>
    <w:locked/>
    <w:rPr>
      <w:rFonts w:ascii="Microsoft Sans Serif" w:hAnsi="Microsoft Sans Serif" w:cs="Microsoft Sans Serif"/>
      <w:spacing w:val="0"/>
      <w:w w:val="75"/>
      <w:sz w:val="21"/>
      <w:szCs w:val="21"/>
    </w:rPr>
  </w:style>
  <w:style w:type="character" w:customStyle="1" w:styleId="32">
    <w:name w:val="Заголовок №3 (2)_"/>
    <w:basedOn w:val="a0"/>
    <w:link w:val="320"/>
    <w:uiPriority w:val="99"/>
    <w:locked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43">
    <w:name w:val="Заголовок №4 (3)_"/>
    <w:basedOn w:val="a0"/>
    <w:link w:val="430"/>
    <w:uiPriority w:val="99"/>
    <w:locked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6">
    <w:name w:val="Заголовок №6_"/>
    <w:basedOn w:val="a0"/>
    <w:link w:val="60"/>
    <w:uiPriority w:val="99"/>
    <w:locked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customStyle="1" w:styleId="26">
    <w:name w:val="Заголовок №2 (6)_"/>
    <w:basedOn w:val="a0"/>
    <w:link w:val="261"/>
    <w:uiPriority w:val="99"/>
    <w:locked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260">
    <w:name w:val="Заголовок №2 (6)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">
    <w:name w:val="Заголовок №1 (5)_"/>
    <w:basedOn w:val="a0"/>
    <w:link w:val="151"/>
    <w:uiPriority w:val="99"/>
    <w:locked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150">
    <w:name w:val="Заголовок №1 (5)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3">
    <w:name w:val="Заголовок №2 (6)3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3">
    <w:name w:val="Заголовок №1 (5)3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2">
    <w:name w:val="Заголовок №2 (6)2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2">
    <w:name w:val="Заголовок №1 (5)2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paragraph" w:customStyle="1" w:styleId="140">
    <w:name w:val="Заголовок №1 (4)"/>
    <w:basedOn w:val="a"/>
    <w:link w:val="14"/>
    <w:uiPriority w:val="99"/>
    <w:pPr>
      <w:shd w:val="clear" w:color="auto" w:fill="FFFFFF"/>
      <w:spacing w:line="941" w:lineRule="exact"/>
      <w:outlineLvl w:val="0"/>
    </w:pPr>
    <w:rPr>
      <w:rFonts w:ascii="Microsoft Sans Serif" w:hAnsi="Microsoft Sans Serif" w:cs="Microsoft Sans Serif"/>
      <w:b/>
      <w:bCs/>
      <w:color w:val="auto"/>
      <w:spacing w:val="-20"/>
      <w:w w:val="70"/>
      <w:sz w:val="113"/>
      <w:szCs w:val="113"/>
    </w:rPr>
  </w:style>
  <w:style w:type="paragraph" w:customStyle="1" w:styleId="240">
    <w:name w:val="Заголовок №2 (4)"/>
    <w:basedOn w:val="a"/>
    <w:link w:val="24"/>
    <w:uiPriority w:val="99"/>
    <w:pPr>
      <w:shd w:val="clear" w:color="auto" w:fill="FFFFFF"/>
      <w:spacing w:line="240" w:lineRule="atLeast"/>
      <w:outlineLvl w:val="1"/>
    </w:pPr>
    <w:rPr>
      <w:rFonts w:ascii="Microsoft Sans Serif" w:hAnsi="Microsoft Sans Serif" w:cs="Microsoft Sans Serif"/>
      <w:color w:val="auto"/>
      <w:sz w:val="44"/>
      <w:szCs w:val="44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after="420" w:line="259" w:lineRule="exact"/>
      <w:jc w:val="both"/>
      <w:outlineLvl w:val="4"/>
    </w:pPr>
    <w:rPr>
      <w:rFonts w:ascii="Microsoft Sans Serif" w:hAnsi="Microsoft Sans Serif" w:cs="Microsoft Sans Serif"/>
      <w:color w:val="auto"/>
      <w:w w:val="75"/>
      <w:sz w:val="21"/>
      <w:szCs w:val="21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before="420" w:line="211" w:lineRule="exact"/>
      <w:jc w:val="both"/>
      <w:outlineLvl w:val="2"/>
    </w:pPr>
    <w:rPr>
      <w:rFonts w:ascii="Microsoft Sans Serif" w:hAnsi="Microsoft Sans Serif" w:cs="Microsoft Sans Serif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11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430">
    <w:name w:val="Заголовок №4 (3)"/>
    <w:basedOn w:val="a"/>
    <w:link w:val="43"/>
    <w:uiPriority w:val="99"/>
    <w:pPr>
      <w:shd w:val="clear" w:color="auto" w:fill="FFFFFF"/>
      <w:spacing w:before="360" w:after="60" w:line="278" w:lineRule="exact"/>
      <w:outlineLvl w:val="3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customStyle="1" w:styleId="60">
    <w:name w:val="Заголовок №6"/>
    <w:basedOn w:val="a"/>
    <w:link w:val="6"/>
    <w:uiPriority w:val="99"/>
    <w:pPr>
      <w:shd w:val="clear" w:color="auto" w:fill="FFFFFF"/>
      <w:spacing w:before="60" w:line="216" w:lineRule="exact"/>
      <w:jc w:val="both"/>
      <w:outlineLvl w:val="5"/>
    </w:pPr>
    <w:rPr>
      <w:rFonts w:ascii="Microsoft Sans Serif" w:hAnsi="Microsoft Sans Serif" w:cs="Microsoft Sans Serif"/>
      <w:b/>
      <w:bCs/>
      <w:i/>
      <w:iCs/>
      <w:color w:val="auto"/>
      <w:spacing w:val="20"/>
      <w:sz w:val="16"/>
      <w:szCs w:val="16"/>
    </w:rPr>
  </w:style>
  <w:style w:type="paragraph" w:customStyle="1" w:styleId="261">
    <w:name w:val="Заголовок №2 (6)1"/>
    <w:basedOn w:val="a"/>
    <w:link w:val="26"/>
    <w:uiPriority w:val="99"/>
    <w:pPr>
      <w:shd w:val="clear" w:color="auto" w:fill="FFFFFF"/>
      <w:spacing w:line="216" w:lineRule="exact"/>
      <w:jc w:val="both"/>
      <w:outlineLvl w:val="1"/>
    </w:pPr>
    <w:rPr>
      <w:rFonts w:ascii="Microsoft Sans Serif" w:hAnsi="Microsoft Sans Serif" w:cs="Microsoft Sans Serif"/>
      <w:b/>
      <w:bCs/>
      <w:i/>
      <w:iCs/>
      <w:color w:val="auto"/>
      <w:spacing w:val="20"/>
      <w:sz w:val="16"/>
      <w:szCs w:val="16"/>
    </w:rPr>
  </w:style>
  <w:style w:type="paragraph" w:customStyle="1" w:styleId="151">
    <w:name w:val="Заголовок №1 (5)1"/>
    <w:basedOn w:val="a"/>
    <w:link w:val="15"/>
    <w:uiPriority w:val="99"/>
    <w:pPr>
      <w:shd w:val="clear" w:color="auto" w:fill="FFFFFF"/>
      <w:spacing w:before="360" w:line="274" w:lineRule="exact"/>
      <w:outlineLvl w:val="0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styleId="a6">
    <w:name w:val="Normal (Web)"/>
    <w:basedOn w:val="a"/>
    <w:uiPriority w:val="99"/>
    <w:rsid w:val="00452AE1"/>
    <w:pPr>
      <w:spacing w:before="100" w:beforeAutospacing="1" w:after="100" w:afterAutospacing="1"/>
    </w:pPr>
    <w:rPr>
      <w:color w:val="auto"/>
    </w:rPr>
  </w:style>
  <w:style w:type="paragraph" w:styleId="a7">
    <w:name w:val="Title"/>
    <w:basedOn w:val="a"/>
    <w:next w:val="a8"/>
    <w:link w:val="a9"/>
    <w:uiPriority w:val="99"/>
    <w:qFormat/>
    <w:rsid w:val="000B69A7"/>
    <w:pPr>
      <w:shd w:val="clear" w:color="auto" w:fill="FFFFFF"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character" w:customStyle="1" w:styleId="a9">
    <w:name w:val="Название Знак"/>
    <w:basedOn w:val="a0"/>
    <w:link w:val="a7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8">
    <w:name w:val="Subtitle"/>
    <w:basedOn w:val="a"/>
    <w:link w:val="aa"/>
    <w:uiPriority w:val="99"/>
    <w:qFormat/>
    <w:rsid w:val="000B6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7A5F5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4B7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8F744F"/>
    <w:pPr>
      <w:spacing w:after="0" w:line="240" w:lineRule="auto"/>
    </w:pPr>
    <w:rPr>
      <w:rFonts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077EF"/>
    <w:pPr>
      <w:suppressAutoHyphens/>
      <w:autoSpaceDN w:val="0"/>
      <w:spacing w:after="0" w:line="240" w:lineRule="auto"/>
      <w:textAlignment w:val="baseline"/>
    </w:pPr>
    <w:rPr>
      <w:rFonts w:cs="DejaVu Sans"/>
      <w:kern w:val="3"/>
      <w:sz w:val="24"/>
      <w:szCs w:val="24"/>
    </w:rPr>
  </w:style>
  <w:style w:type="paragraph" w:customStyle="1" w:styleId="ConsNormal">
    <w:name w:val="ConsNormal"/>
    <w:uiPriority w:val="99"/>
    <w:rsid w:val="003801E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rsid w:val="007479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styleId="af1">
    <w:name w:val="page number"/>
    <w:basedOn w:val="a0"/>
    <w:uiPriority w:val="99"/>
    <w:rsid w:val="0074796D"/>
    <w:rPr>
      <w:rFonts w:cs="Times New Roman"/>
    </w:rPr>
  </w:style>
  <w:style w:type="numbering" w:customStyle="1" w:styleId="WW8Num22">
    <w:name w:val="WW8Num22"/>
    <w:pPr>
      <w:numPr>
        <w:numId w:val="22"/>
      </w:numPr>
    </w:pPr>
  </w:style>
  <w:style w:type="numbering" w:customStyle="1" w:styleId="WW8Num2">
    <w:name w:val="WW8Num2"/>
    <w:pPr>
      <w:numPr>
        <w:numId w:val="25"/>
      </w:numPr>
    </w:pPr>
  </w:style>
  <w:style w:type="paragraph" w:styleId="af2">
    <w:name w:val="footer"/>
    <w:basedOn w:val="a"/>
    <w:link w:val="af3"/>
    <w:uiPriority w:val="99"/>
    <w:unhideWhenUsed/>
    <w:rsid w:val="001E56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568B"/>
    <w:rPr>
      <w:rFonts w:cs="DejaVu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Times New Roman" w:hAnsi="DejaVu San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A"/>
    <w:pPr>
      <w:spacing w:after="0" w:line="240" w:lineRule="auto"/>
    </w:pPr>
    <w:rPr>
      <w:rFonts w:cs="DejaVu Sans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7444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4">
    <w:name w:val="Заголовок №1 (4)_"/>
    <w:basedOn w:val="a0"/>
    <w:link w:val="140"/>
    <w:uiPriority w:val="99"/>
    <w:locked/>
    <w:rPr>
      <w:rFonts w:ascii="Microsoft Sans Serif" w:hAnsi="Microsoft Sans Serif" w:cs="Microsoft Sans Serif"/>
      <w:b/>
      <w:bCs/>
      <w:spacing w:val="-20"/>
      <w:w w:val="70"/>
      <w:sz w:val="113"/>
      <w:szCs w:val="113"/>
    </w:rPr>
  </w:style>
  <w:style w:type="character" w:customStyle="1" w:styleId="24">
    <w:name w:val="Заголовок №2 (4)_"/>
    <w:basedOn w:val="a0"/>
    <w:link w:val="240"/>
    <w:uiPriority w:val="99"/>
    <w:locked/>
    <w:rPr>
      <w:rFonts w:ascii="Microsoft Sans Serif" w:hAnsi="Microsoft Sans Serif" w:cs="Microsoft Sans Serif"/>
      <w:spacing w:val="0"/>
      <w:sz w:val="44"/>
      <w:szCs w:val="44"/>
    </w:rPr>
  </w:style>
  <w:style w:type="character" w:customStyle="1" w:styleId="51">
    <w:name w:val="Заголовок №5_"/>
    <w:basedOn w:val="a0"/>
    <w:link w:val="52"/>
    <w:uiPriority w:val="99"/>
    <w:locked/>
    <w:rPr>
      <w:rFonts w:ascii="Microsoft Sans Serif" w:hAnsi="Microsoft Sans Serif" w:cs="Microsoft Sans Serif"/>
      <w:spacing w:val="0"/>
      <w:w w:val="75"/>
      <w:sz w:val="21"/>
      <w:szCs w:val="21"/>
    </w:rPr>
  </w:style>
  <w:style w:type="character" w:customStyle="1" w:styleId="32">
    <w:name w:val="Заголовок №3 (2)_"/>
    <w:basedOn w:val="a0"/>
    <w:link w:val="320"/>
    <w:uiPriority w:val="99"/>
    <w:locked/>
    <w:rPr>
      <w:rFonts w:ascii="Microsoft Sans Serif" w:hAnsi="Microsoft Sans Serif" w:cs="Microsoft Sans Serif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43">
    <w:name w:val="Заголовок №4 (3)_"/>
    <w:basedOn w:val="a0"/>
    <w:link w:val="430"/>
    <w:uiPriority w:val="99"/>
    <w:locked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6">
    <w:name w:val="Заголовок №6_"/>
    <w:basedOn w:val="a0"/>
    <w:link w:val="60"/>
    <w:uiPriority w:val="99"/>
    <w:locked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customStyle="1" w:styleId="26">
    <w:name w:val="Заголовок №2 (6)_"/>
    <w:basedOn w:val="a0"/>
    <w:link w:val="261"/>
    <w:uiPriority w:val="99"/>
    <w:locked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260">
    <w:name w:val="Заголовок №2 (6)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">
    <w:name w:val="Заголовок №1 (5)_"/>
    <w:basedOn w:val="a0"/>
    <w:link w:val="151"/>
    <w:uiPriority w:val="99"/>
    <w:locked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150">
    <w:name w:val="Заголовок №1 (5)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3">
    <w:name w:val="Заголовок №2 (6)3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3">
    <w:name w:val="Заголовок №1 (5)3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2">
    <w:name w:val="Заголовок №2 (6)2"/>
    <w:basedOn w:val="26"/>
    <w:uiPriority w:val="99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2">
    <w:name w:val="Заголовок №1 (5)2"/>
    <w:basedOn w:val="15"/>
    <w:uiPriority w:val="99"/>
    <w:rPr>
      <w:rFonts w:ascii="Microsoft Sans Serif" w:hAnsi="Microsoft Sans Serif" w:cs="Microsoft Sans Serif"/>
      <w:b/>
      <w:bCs/>
      <w:spacing w:val="0"/>
      <w:sz w:val="23"/>
      <w:szCs w:val="23"/>
    </w:rPr>
  </w:style>
  <w:style w:type="paragraph" w:customStyle="1" w:styleId="140">
    <w:name w:val="Заголовок №1 (4)"/>
    <w:basedOn w:val="a"/>
    <w:link w:val="14"/>
    <w:uiPriority w:val="99"/>
    <w:pPr>
      <w:shd w:val="clear" w:color="auto" w:fill="FFFFFF"/>
      <w:spacing w:line="941" w:lineRule="exact"/>
      <w:outlineLvl w:val="0"/>
    </w:pPr>
    <w:rPr>
      <w:rFonts w:ascii="Microsoft Sans Serif" w:hAnsi="Microsoft Sans Serif" w:cs="Microsoft Sans Serif"/>
      <w:b/>
      <w:bCs/>
      <w:color w:val="auto"/>
      <w:spacing w:val="-20"/>
      <w:w w:val="70"/>
      <w:sz w:val="113"/>
      <w:szCs w:val="113"/>
    </w:rPr>
  </w:style>
  <w:style w:type="paragraph" w:customStyle="1" w:styleId="240">
    <w:name w:val="Заголовок №2 (4)"/>
    <w:basedOn w:val="a"/>
    <w:link w:val="24"/>
    <w:uiPriority w:val="99"/>
    <w:pPr>
      <w:shd w:val="clear" w:color="auto" w:fill="FFFFFF"/>
      <w:spacing w:line="240" w:lineRule="atLeast"/>
      <w:outlineLvl w:val="1"/>
    </w:pPr>
    <w:rPr>
      <w:rFonts w:ascii="Microsoft Sans Serif" w:hAnsi="Microsoft Sans Serif" w:cs="Microsoft Sans Serif"/>
      <w:color w:val="auto"/>
      <w:sz w:val="44"/>
      <w:szCs w:val="44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after="420" w:line="259" w:lineRule="exact"/>
      <w:jc w:val="both"/>
      <w:outlineLvl w:val="4"/>
    </w:pPr>
    <w:rPr>
      <w:rFonts w:ascii="Microsoft Sans Serif" w:hAnsi="Microsoft Sans Serif" w:cs="Microsoft Sans Serif"/>
      <w:color w:val="auto"/>
      <w:w w:val="75"/>
      <w:sz w:val="21"/>
      <w:szCs w:val="21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before="420" w:line="211" w:lineRule="exact"/>
      <w:jc w:val="both"/>
      <w:outlineLvl w:val="2"/>
    </w:pPr>
    <w:rPr>
      <w:rFonts w:ascii="Microsoft Sans Serif" w:hAnsi="Microsoft Sans Serif" w:cs="Microsoft Sans Serif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11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430">
    <w:name w:val="Заголовок №4 (3)"/>
    <w:basedOn w:val="a"/>
    <w:link w:val="43"/>
    <w:uiPriority w:val="99"/>
    <w:pPr>
      <w:shd w:val="clear" w:color="auto" w:fill="FFFFFF"/>
      <w:spacing w:before="360" w:after="60" w:line="278" w:lineRule="exact"/>
      <w:outlineLvl w:val="3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customStyle="1" w:styleId="60">
    <w:name w:val="Заголовок №6"/>
    <w:basedOn w:val="a"/>
    <w:link w:val="6"/>
    <w:uiPriority w:val="99"/>
    <w:pPr>
      <w:shd w:val="clear" w:color="auto" w:fill="FFFFFF"/>
      <w:spacing w:before="60" w:line="216" w:lineRule="exact"/>
      <w:jc w:val="both"/>
      <w:outlineLvl w:val="5"/>
    </w:pPr>
    <w:rPr>
      <w:rFonts w:ascii="Microsoft Sans Serif" w:hAnsi="Microsoft Sans Serif" w:cs="Microsoft Sans Serif"/>
      <w:b/>
      <w:bCs/>
      <w:i/>
      <w:iCs/>
      <w:color w:val="auto"/>
      <w:spacing w:val="20"/>
      <w:sz w:val="16"/>
      <w:szCs w:val="16"/>
    </w:rPr>
  </w:style>
  <w:style w:type="paragraph" w:customStyle="1" w:styleId="261">
    <w:name w:val="Заголовок №2 (6)1"/>
    <w:basedOn w:val="a"/>
    <w:link w:val="26"/>
    <w:uiPriority w:val="99"/>
    <w:pPr>
      <w:shd w:val="clear" w:color="auto" w:fill="FFFFFF"/>
      <w:spacing w:line="216" w:lineRule="exact"/>
      <w:jc w:val="both"/>
      <w:outlineLvl w:val="1"/>
    </w:pPr>
    <w:rPr>
      <w:rFonts w:ascii="Microsoft Sans Serif" w:hAnsi="Microsoft Sans Serif" w:cs="Microsoft Sans Serif"/>
      <w:b/>
      <w:bCs/>
      <w:i/>
      <w:iCs/>
      <w:color w:val="auto"/>
      <w:spacing w:val="20"/>
      <w:sz w:val="16"/>
      <w:szCs w:val="16"/>
    </w:rPr>
  </w:style>
  <w:style w:type="paragraph" w:customStyle="1" w:styleId="151">
    <w:name w:val="Заголовок №1 (5)1"/>
    <w:basedOn w:val="a"/>
    <w:link w:val="15"/>
    <w:uiPriority w:val="99"/>
    <w:pPr>
      <w:shd w:val="clear" w:color="auto" w:fill="FFFFFF"/>
      <w:spacing w:before="360" w:line="274" w:lineRule="exact"/>
      <w:outlineLvl w:val="0"/>
    </w:pPr>
    <w:rPr>
      <w:rFonts w:ascii="Microsoft Sans Serif" w:hAnsi="Microsoft Sans Serif" w:cs="Microsoft Sans Serif"/>
      <w:b/>
      <w:bCs/>
      <w:color w:val="auto"/>
      <w:sz w:val="23"/>
      <w:szCs w:val="23"/>
    </w:rPr>
  </w:style>
  <w:style w:type="paragraph" w:styleId="a6">
    <w:name w:val="Normal (Web)"/>
    <w:basedOn w:val="a"/>
    <w:uiPriority w:val="99"/>
    <w:rsid w:val="00452AE1"/>
    <w:pPr>
      <w:spacing w:before="100" w:beforeAutospacing="1" w:after="100" w:afterAutospacing="1"/>
    </w:pPr>
    <w:rPr>
      <w:color w:val="auto"/>
    </w:rPr>
  </w:style>
  <w:style w:type="paragraph" w:styleId="a7">
    <w:name w:val="Title"/>
    <w:basedOn w:val="a"/>
    <w:next w:val="a8"/>
    <w:link w:val="a9"/>
    <w:uiPriority w:val="99"/>
    <w:qFormat/>
    <w:rsid w:val="000B69A7"/>
    <w:pPr>
      <w:shd w:val="clear" w:color="auto" w:fill="FFFFFF"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character" w:customStyle="1" w:styleId="a9">
    <w:name w:val="Название Знак"/>
    <w:basedOn w:val="a0"/>
    <w:link w:val="a7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8">
    <w:name w:val="Subtitle"/>
    <w:basedOn w:val="a"/>
    <w:link w:val="aa"/>
    <w:uiPriority w:val="99"/>
    <w:qFormat/>
    <w:rsid w:val="000B6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7A5F5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4B7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8F744F"/>
    <w:pPr>
      <w:spacing w:after="0" w:line="240" w:lineRule="auto"/>
    </w:pPr>
    <w:rPr>
      <w:rFonts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077EF"/>
    <w:pPr>
      <w:suppressAutoHyphens/>
      <w:autoSpaceDN w:val="0"/>
      <w:spacing w:after="0" w:line="240" w:lineRule="auto"/>
      <w:textAlignment w:val="baseline"/>
    </w:pPr>
    <w:rPr>
      <w:rFonts w:cs="DejaVu Sans"/>
      <w:kern w:val="3"/>
      <w:sz w:val="24"/>
      <w:szCs w:val="24"/>
    </w:rPr>
  </w:style>
  <w:style w:type="paragraph" w:customStyle="1" w:styleId="ConsNormal">
    <w:name w:val="ConsNormal"/>
    <w:uiPriority w:val="99"/>
    <w:rsid w:val="003801E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rsid w:val="007479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styleId="af1">
    <w:name w:val="page number"/>
    <w:basedOn w:val="a0"/>
    <w:uiPriority w:val="99"/>
    <w:rsid w:val="0074796D"/>
    <w:rPr>
      <w:rFonts w:cs="Times New Roman"/>
    </w:rPr>
  </w:style>
  <w:style w:type="numbering" w:customStyle="1" w:styleId="WW8Num22">
    <w:name w:val="WW8Num22"/>
    <w:pPr>
      <w:numPr>
        <w:numId w:val="22"/>
      </w:numPr>
    </w:pPr>
  </w:style>
  <w:style w:type="numbering" w:customStyle="1" w:styleId="WW8Num2">
    <w:name w:val="WW8Num2"/>
    <w:pPr>
      <w:numPr>
        <w:numId w:val="25"/>
      </w:numPr>
    </w:pPr>
  </w:style>
  <w:style w:type="paragraph" w:styleId="af2">
    <w:name w:val="footer"/>
    <w:basedOn w:val="a"/>
    <w:link w:val="af3"/>
    <w:uiPriority w:val="99"/>
    <w:unhideWhenUsed/>
    <w:rsid w:val="001E56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568B"/>
    <w:rPr>
      <w:rFonts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17226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№32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schuzhikova</dc:creator>
  <cp:keywords/>
  <dc:description/>
  <cp:lastModifiedBy>1</cp:lastModifiedBy>
  <cp:revision>2</cp:revision>
  <cp:lastPrinted>2012-08-08T13:54:00Z</cp:lastPrinted>
  <dcterms:created xsi:type="dcterms:W3CDTF">2012-08-10T15:12:00Z</dcterms:created>
  <dcterms:modified xsi:type="dcterms:W3CDTF">2012-08-10T15:12:00Z</dcterms:modified>
</cp:coreProperties>
</file>